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73e37" w14:textId="fb73e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государственного учреждения "Аппарат маслихата города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6 ноября 2015 года № 382. Зарегистрировано Департаментом юстиции Актюбинской области 7 декабря 2015 года № 4622. Утратило силу решением маслихата города Актобе Актюбинской области от 17 февраля 2016 года № 425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17.02.2016 № 425.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 ежегодной оценки деятельности административных государственных служащих корпуса "Б" государственное учреждение "Аппарат маслихата города Актобе"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 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решением № 382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ноября 2015 года 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государственного учреждения "Аппарат маслихата города Актобе"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ежегодной оценки деятельности административных государственных служащих корпуса "Б" (далее - настоящая Методика)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(далее - служащие) государственного учереждения "Аппарат маслихата города Актобе" (далее - ГУ "Аппарат маслихата города Актобе").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Итоговая оценка служащего утверждается Комиссией, которая создается секретарем маслихата города Актобе.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Результаты голосования определяются большинством голосов членов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руководитель аппарата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сотрудник, работающий с персоналом ГУ "Аппарат маслихата города Актобе" (далее - Секретарь комиссии).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</w:p>
    <w:bookmarkEnd w:id="3"/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Секретарь комиссии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4 настоящей Методики, о проведении оценки не позднее одного месяца до проведения оценки и направляет им оценочные листы для заполнения.</w:t>
      </w:r>
    </w:p>
    <w:bookmarkEnd w:id="5"/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Секретаря комиссии, ознакамливает служащего с заполненным оценочным листом и направляет заполненный оценочный лист Секретарю Комиссии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направления документов на заседание Комиссии. В этом случае Секретарем комиссии и непосредственным руководителем служащего в произвольной форме составляется акт об отказе от ознакомления.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Круговая оценка представляет собой оценки подчиненных служащего, а в случае отсутствия подчиненных - лиц, занимающих должности в структурном подразделении, в котором работает служащий (в случае их наличия). Перечень таких лиц (не более трех) определяется Секретарем комиссии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Секретарю комиссии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Секретарь комиссии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17. 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</w:p>
    <w:bookmarkEnd w:id="9"/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Итоговая оценка служащего вычисляется Секретарем комиссии не позднее пяти рабочих дней до заседания Комиссии по следующей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где, a -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-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 -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менее 21 балла -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до 33 баллов -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 33 баллов - "эффективно".</w:t>
      </w:r>
    </w:p>
    <w:bookmarkEnd w:id="11"/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Секретарь комиссии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 предоставляет на заседание Комиссии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с указанием итоговой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кратким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Секретарем Комиссии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Секретарь Комиссии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 послужной список. В этом случае Секретарь комиссии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аппарате областного маслихата.</w:t>
      </w:r>
    </w:p>
    <w:bookmarkEnd w:id="13"/>
    <w:bookmarkStart w:name="z4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14"/>
    <w:bookmarkStart w:name="z4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ежегодной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ГУ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Актобе"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оцениваемого служащего: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2453"/>
        <w:gridCol w:w="4589"/>
        <w:gridCol w:w="2805"/>
      </w:tblGrid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исполнения должностных обязанностей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8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сотрудничеству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всех оценок):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9"/>
        <w:gridCol w:w="6521"/>
      </w:tblGrid>
      <w:tr>
        <w:trPr>
          <w:trHeight w:val="30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Ознакомлен(а):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Ф.И.О. 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</w:tr>
      <w:tr>
        <w:trPr>
          <w:trHeight w:val="30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 _______________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</w:tc>
      </w:tr>
      <w:tr>
        <w:trPr>
          <w:trHeight w:val="30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</w:t>
            </w:r>
          </w:p>
        </w:tc>
      </w:tr>
      <w:tr>
        <w:trPr>
          <w:trHeight w:val="30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Разъяснение на значение показателя оценочного листа непосредственного руководителя: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Инициативность: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5 - инициативен в своей работе и берет на себя дополнительную нагрузку, изучает и применяет новый опыт, методы решения вопросов. Умеет находить решение в сложных ситуациях.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4 - готов к выполнению дополнительных поручений и обязанностей, оценивает свою работу и пытается сделать ее лучше.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3 - слабо выражена инициативность, не стремится выполнять дополнительные поручения, в основном ожидает решения проблем другими. Самостоятельно справляется только с простыми заданиями.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2 - не проявляет заинтересованности к работе, пассивен, не может действовать без указаний руководителя.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Качество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8 - выполняет работу качественно, практически без ошибок, умеет грамотно излагать информацию по содержанию выполняемой работы. Умеет ставить приоритетные цели, используя имеющиеся в распоряжении время и ресурсы.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6 - 7 - качество работы соответствует предъявляемым требованиям, ошибки встречаются редко. Умеет планировать свою работу и эффективно использовать свое рабочее время.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4 - 5 - часто встречаются ошибки, результаты работы требуют проверки и исправлений. Имеются затруднения в планировании своей работы и использовании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2 - 3 - низкое качество работы, результаты работы должны постоянно существенно переделываться. Не умеет организовывать свою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Способность к сотрудничеству: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5 - эффективно работает, взаимодействуя с другими сотрудниками, делится своими знаниями и опытом.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4 - умеет координировать свою деятельность с другими, проявляет готовность к деловому сотрудничеству, но в нужной ситуации не помогает коллегам.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3 - сосредотачивается только на своих функциях и обязанностях, может уклоняться от необходимого делового сотрудничества, неохотно оказывает поддержку коллегам.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2 - не стремится к сотрудничеству с другими сотрудниками, нет способности к сотрудничеству.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Соблюдение служебной этики: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5 - высокая степень ответственности, самоорганизации и самодисциплины.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4 - следует требованиям трудовой и исполнительской дисциплины, старается все делать добросовестно.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3 - допускает нарушение трудовой и исполнительской дисциплины, к выполнению порученной работы относится без особого старания.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2 - часто нарушает внутренние правила и регламенты, проявляет безответственность и равнодушие к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ежегодной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ГУ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Актобе"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оцениваемого служащего: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0"/>
        <w:gridCol w:w="3471"/>
        <w:gridCol w:w="4114"/>
        <w:gridCol w:w="2515"/>
      </w:tblGrid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Подчиненный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планировать работу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мотивировать к работе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всех оценок)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Коллега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исполнения должностных обязанностей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всех оценок)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Разъяснение на значение показателя подчиненных листа круговой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Умение планировать работу: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5 - система составления рабочего плана точная, содержание полное, время и ресурсы показаны четко, в том числе есть механизм ожидаемых результатов и достижений.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4 - система составления рабочего плана четко сохранена, но содержание не раскрыто;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3 - система составления рабочего плана не сохранена, навыки планирования на низком уровне.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2 - нет навыков в планировании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Умение мотивировать к работе: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5 - в связи с осведомленностью о личных интересах и навыках служащих, мотивирует к работе, способствует к осуществление ими определенных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4 - пробуждая мотивацию служащих, умеет придавать стремление к четким действиям;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3 - учитывает усилия и навыки служащего, но не умеет давать правильное направление для достижения определенных целей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2 - в связи с неисполнением должностных функций на должном уровне, не может мотивировать к работе подчиненных.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Соблюдение служебной этики: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5 - высокая степень ответственности, самоорганизации и самодисциплины.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4 - следует требованиям трудовой и исполнительской дисциплины, старается все делать добросовестно.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3 - допускает нарушение трудовой и исполнительской дисциплины, к выполнению порученной работы относится без особого старания.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2 - часто нарушает внутренние правила и регламенты, проявляет безответственность и равнодушие к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Разъяснение на значение показателя коллег листа круговой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Умение работать в команде: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5 - эффективно работает, взаимодействуя с другими сотрудниками, делится своими знаниями и опытом.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4 - умеет координировать свою деятельность с другими, проявляет готовность к деловому сотрудничеству, но в нужной ситуации помогает коллегам.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3 - сосредотачивается только на своих функциях и обязанностях, может уклоняться от необходимого делового сотрудничества, неохотно оказывает поддержку команде.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2 - не стремится к сотрудничеству с другими сотрудниками, отказывается от участия в командной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Соблюдение служебной этики: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5 - высокая степень ответственности, самоорганизации и самодисциплины.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4 - следует требованиям трудовой и исполнительской дисциплины, старается все делать добросовестно.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3 - допускает нарушение трудовой и исполнительской дисциплины, к выполнению порученной работы относится без особого старания.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2 - часто нарушает внутренние правила и регламенты, проявляет безответственность и равнодушие к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Качество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5 - выполняет работу качественно, практически без ошибок, умеет грамотно излагать информацию по содержанию выполняемой работы. Умеет ставить приоритетные цели, используя имеющиеся в распоряжении время и ресурсы.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4 - качество работы соответствует предъявляемым требованиям, ошибки встречаются редко. Умеет планировать свою работу и эффективно использовать свое рабочее время.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3 - часто встречаются ошибки, результаты работы требуют проверки и исправлений. Имеются затруднения в планировании своей работы и использовании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2 - низкое качество работы, результаты работы должны постоянно существенно переделываться. Не умеет организовать свою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ежегодной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ГУ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Актобе"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(наименование государственного органа)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8"/>
        <w:gridCol w:w="3447"/>
        <w:gridCol w:w="2215"/>
        <w:gridCol w:w="1600"/>
        <w:gridCol w:w="1600"/>
      </w:tblGrid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служащего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Круговая оценка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</w:t>
            </w:r>
          </w:p>
        </w:tc>
      </w:tr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Комиссии:____________________ Дата: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 Комиссии:__________________________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(при его наличии),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