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308d3" w14:textId="f230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Актобе на 2016 - 2018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25 декабря 2015 года № 394. Зарегистрировано Департаментом юстиции Актюбинской области 22 января 2016 года № 4693. Срок действия решения - до 1 января 2017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95-IV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№ 346 от 11 декабря 2015 года "Об областном бюджете на 2016-2018 годы",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города Актобе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54 608 824,5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25 940 395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1 373 287,9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3 240 000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24 055 141,6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– 60 159 206,4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791 579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791 579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560 179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560 179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- 6 902 139,9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6 902 139,9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7 207 467тысяч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2 680 141,7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города Актобе Актюбинской области от 17.02.2016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08.04.2016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10.06.2016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27.06.2016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25.08.2016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08.11.2016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15.12.2016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Зачислять полностью в доход бюджета города Актобе поступления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исключением, предусмотренным подпунктами 1, 2 пункта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Принять к сведению, что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"Об областном бюджете на 2016 - 2018 годы" городу Актобе установлено распределение общей суммы поступлений от налогов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 индивидуальному подоходному налогу с доходов, облагаемых у источника выплаты 33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 социальному налогу 33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 индивидуальному подоходному налогу с доходов, не облагаемых у источника выплаты, по индивидуальному подоходному налогу с доходов иностранных граждан, облагаемых у источника выплаты, по индивидуальному подоходному налогу с доходов иностранных граждан, не облагаемых у источника выплаты зачисляются полностью в бюджет города Актобе.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2016 - 2018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Предусмотреть в городском бюджете на 2016 год бюджетных изъятий в областной бюджет в сумме – 13 150 557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Предусмотреть в городском бюджете на 2016 год поступления текущих трансфертов в областной бюджет в связи с передачей расходов, предусмотренных на осуществление образовательного процесса в организациях среднего образования для 10 – 11 классов в соответствии с государственными общеобязательными стандартами образования, для проведения апробации по внедрению подушевого финансирования в общей сумме – 37 500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образовательного процесса в организациях среднего образования для 1-11 классов в соответствии с государственными общеобязательными стандартами образования, для проведения апробации по внедрению подушевого финансирования с 1 сентября 2016 года - 55 783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маслихата города Актобе Актюбинской области от 08.04.2016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2016 - 2018 годы"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 1 января 2016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минимальный размер заработной платы – 22 859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размер государственной базовой пенсионной выплаты – 11 965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минимальный размер пенсии – 25 824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2 121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величина прожиточного минимума для исчисления размеров базовых социальных выплат – 22 859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2016 - 2018 годы" установлено, с 1 января 2016 года оплата труда гражданским служащим по новой модели системы оплаты труда, а также выплату им ежемесячной надбавки за особые условия труда к должностным окладам в размере 10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Учесть в городском бюджете на 2016 год поступление целевых текущих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117 687 тысячи тенге - 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3 559 778,5 тысячи тенге -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1 748 909 тысячи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261 299 тысячи тенге – на апробирование подушевого финансирования в 10 – 11 классах организаций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8 916 тысячи тенге - 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11 156,3 тысячи тенге –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2 416 тысячи тенге –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22 962 тысячи тенге – на введение стандартов оказания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4 236 тысячи тенге – на внедрение денежной помощи по проекту "Өрлеу";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118 346 тысячи тенге –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 по обеспечению прав и улучшению качества жизни инвалидов в Республике Казахстан на 2012-2018 годы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города Актобе Актюбинской области от 08.04.2016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25.08.2016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08.11.2016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15.12.2016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Учесть в городском бюджете на 2016 год поступление целевых трансфертов на развитие и кредитов из республиканского бюджета и Национального фонда: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817 179 тысячи тенге – на строительство и реконструкцию объектов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1 907 611 тысячи тенге – на строительство и реконструкцию объектов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6 806 654 тысячи тенге – на проектирование, развитие и (или)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1 079 954 тысячи тенге – на проектирование и (или) строительство, реконструкция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на реконструкцию и строительство систем тепло-водоснабжения и водоотведения - 791 579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уставного капитала субъектов квазигосударственного сектора в рамках содействия устойчивому развитию и росту Республики Казахстан – 419 031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маслихата города Актобе Актюбинской области от 08.04.2016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25.08.2016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08.11.2016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10-1. Целевые текущие трансферты из республиканского бюджета на обеспечение экономической стабильности – 1 559 452,2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из республиканского бюджета на обеспечение компенсации потерь местных бюджетов - 1 800 000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подпунктом 10-1 в соответствии с решением маслихата города Актобе Актюбинской области от 08.04.2016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с изменением, внесенным решением маслихата города Актобе Актюбинской области от 25.08.2016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Учесть в городском бюджете на 2016 год поступление целевых трансфертов на развитие и кредитов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32 078 тысячи тенге – на обследование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16 763 тысячи тенге – на содержание ребенка (детей), переданного патронатным воспитателям;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49 798 тысячи тенге – на обеспечение деятельности районных и городских неспециализированных детско-юношеских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7 636 тысячи тенге – на возмещение (до 50%) стоимости сельскохозяйственных животных (крупного и мелкого рогатого скота) больных бруцеллезом, направляемых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192 913,6 тысячи тенге - на благоустройство и озеленение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737 131,2 тысячи тенге - на освещение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1 927 013,9 тысячи тенге – на капитальный и средний ремонт автомобильных дорог районного значения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182 210 тысячи тенге – на строительство и реконструкцию объектов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178 157 тысячи тенге – на строительство и реконструкцию объектов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596 407,2 тысячи тенге - на проектирование, развитие и (или)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5 427 235,2 тысячи тенге – на проектирование и (или) строительство, реконструкция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111 680,1 тысячи тенге – на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52 790 тысячи тенге – на ремонт объектов в рамках развития городов и сельских населенных пунктов по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коммунального хозяйства – 381 842,3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благоустройства городов и населенных пунктов - 108 547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дополнительное образование для детей – 25 482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в сельских населенных пунктах – 14 482,1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общеобразовательное обучение – 12 518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капитальные расходы подведомственных государственных учреждений и организаций – 95 967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благоустройство объектов в рамках развития городов и сельских населенных пунктов по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24 286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объектов культуры –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инженерно-коммуникационной инфраструктуры – 49 505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маслихата города Актобе Актюбинской области от 08.04.2016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10.06.2016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27.06.2016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25.08.2016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08.11.2016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15.12.2016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Утвердить резерв местного исполнительного органа города Актобе на 2016 год в сумме 8 400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решением маслихата города Актобе Актюбинской области от 08.11.2016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Утвердить перечень городских бюджетных программ, не подлежащих секвестру в процессе исполнения бюджета города Актобе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Утвердить на 2016 год перечень бюджетных программ по аппаратам акимов района в городе, города районного значения, поселка, села,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Утвердить трансферты органам местного самоуправления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декбря 2015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Актобе Актюбинской области от 15.12.2016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5009"/>
        <w:gridCol w:w="46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54 608 824,5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25 940 395,0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7 081 570,0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7 081 570,0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4 683 690,0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4 683 690,0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6 453 095,1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4 709 608,1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436 836,0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1 304 351,0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6 951 639,9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6 057 600,0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173 228,3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652 978,6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1 373 287,9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находяшегося в государственной собственности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1 302 098,9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1 302 098,9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24 055 141,6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24 055 141,6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24 055 141,6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4"/>
        <w:gridCol w:w="1079"/>
        <w:gridCol w:w="1079"/>
        <w:gridCol w:w="5344"/>
        <w:gridCol w:w="32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60 159 206,4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1 041 460,4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616 258,7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370 659,4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334 259,0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210 509,7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165 236,5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43 987,2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48 762,7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35 232,7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376 439,0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227 296,0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62 280,9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62 280,9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235 827,8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235 827,8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20 477 503,0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5 268 206,2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170 639,8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127 439,8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4 102 199,5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2 396 490,5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1 705 709,0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995 366,9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995 366,9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13 804 854,7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29 393,1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29 393,1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11 609 806,8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10 855 345,8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754 461,0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2 094 194,8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2 094 194,8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1 404 442,1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1 404 442,1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102 055,0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54 278,5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642 374,5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1 912 405,5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83 263,2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57 251,2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1 711 236,4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15 772,7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15 772,7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1 695 463,7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230 144,2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1 044 523,0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214 438,8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117 905,9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109 369,9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77 307,9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18 462 885,0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14 124 007,4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14 024 633,1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6 527 189,2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7 441 339,0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625 892,9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607 273,2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390 576,4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21 802,8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180 411,9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14 482,1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3 712 984,7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3 712 984,7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1 248 625,6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1 034 549,4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1 425 471,7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987 544,9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671 430,5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456 266,7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456 266,7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159 543,8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159 543,8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85 878,7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85 878,7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85 858,5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144 377,2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26 599,2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20 798,1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15 808,6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37 185,2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158 939,3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87 121,5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21 586,7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21 503,7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47 825,8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16 539,8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51 793,8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51 793,8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33 747,8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158 850,7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158 850,7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48 160,1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48 160,1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110 690,6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40 858,4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3 203 825,7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3 203 825,7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3 203 825,7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155 339,3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736 054,0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2 312 432,4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82 393,9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31 067,4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31 067,4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51 326,5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42 926,5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42 926,5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13 424 477,4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13 424 477,4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13 424 477,4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13 150 557,0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144 503,0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-6 902 139,9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6 902 139,9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7 207 467,0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7 207 467,0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7 207 467,0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7 207 467,0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2 680 141,7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2 680 141,7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2 680 141,7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2 680 140,9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города Актобе Актюбинской области от 08.04.2016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3"/>
        <w:gridCol w:w="742"/>
        <w:gridCol w:w="5010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29 924 939,0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27 089 895,0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7 320 554,0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7 320 554,0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4 891 015,0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4 891 015,0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6 703 224,0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4 659 824,0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573 752,0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1 467 187,0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7 366 183,0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6 400 280,0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225 477,0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668 162,0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72 264,0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808 919,0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808 919,0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находяшегося в государстенной собственности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2 335 439,0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2 335 439,0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2 335 439,0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4"/>
        <w:gridCol w:w="1079"/>
        <w:gridCol w:w="1079"/>
        <w:gridCol w:w="5346"/>
        <w:gridCol w:w="32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30 122 537,0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597 997,0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451 892,0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282 612,0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281 542,0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134 023,0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128 673,0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24 913,0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33 460,0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322 870,0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322 870,0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289 399,0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289 399,0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10 607 404,0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1 995 405,0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105 590,0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105 590,0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1 889 815,0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1 889 815,0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8 345 245,0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8 312 525,0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7 781 337,0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531 188,0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266 754,0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266 754,0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27 075,0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21 853,0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1 606 294,0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59 135,0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59 135,0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53 465,0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1 479 522,0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1 468 413,0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267 990,0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983 183,0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47 243,0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77 349,0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4 459 023,0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2 269 884,0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2 243 639,0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1 320 000,0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923 639,0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443 689,0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1 745 450,0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1 745 450,0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466 012,0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563 790,0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712 534,0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754 144,0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481 602,0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42 675,0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42 675,0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438 927,0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438 927,0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128 651,0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128 651,0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41 319,0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53 965,0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44 162,0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26 632,0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106 363,0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60 243,0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16 042,0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236 373,0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236 373,0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201 699,0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2 081 392,0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2 081 392,0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2 081 392,0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685 131,0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772 204,0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624 057,0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595 405,0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27 469,0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27 469,0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567 936,0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519 586,0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519 586,0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8 744 965,0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8 744 965,0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8 744 965,0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8 521 444,0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171 967,0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-320 000,0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30 546 893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28 979 395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7 991 358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7 991 358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7 075 544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4 889 106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613 914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1 569 891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7 816 367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6 784 298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714 932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849 366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849 366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находяшегося в государстенной собственности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1 067 893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1 067 893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30 780 443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621 679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10 817 912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2 044 196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8 491 632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8 456 621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7 918 029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538 592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1 734 204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1 577 177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1 565 872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1 052 006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3 317 089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1 223 917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822 986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1 867 633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1 867 633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762 412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490 735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2 850 571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2 850 571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2 850 571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1 527 317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1 291 222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630 318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601 698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9 315 347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9 315 347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9 315 347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9 076 180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городского бюджета, не подлежащих секвестру в процессе исполнения городского бюджета на 2016-2018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</w:tr>
      <w:tr>
        <w:trPr>
          <w:trHeight w:val="30" w:hRule="atLeast"/>
        </w:trPr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декбря 2015 года №394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 акима района в городе, города районного значения, поселка, села, сельского округа"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города Актобе Актюбинской области от 15.12.2016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2736"/>
        <w:gridCol w:w="1879"/>
        <w:gridCol w:w="1664"/>
        <w:gridCol w:w="1665"/>
        <w:gridCol w:w="1879"/>
        <w:gridCol w:w="188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Благодар-ный сельский округ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Саздинс-кий сельский округ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сельский округ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Курайлинс-кий сельский округ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Каргалинс-кий сельский округ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113 761,5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51 897,0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86 189,0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126 483,0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170 817,3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41 909,4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19 969,0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33 123,0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31 120,0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39 115,1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43 810,0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32 450,0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51 179,8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10 781,1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2 108,0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11 580,7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7 058,0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36 590,0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7 397,2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10 845,0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10 304,0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6052"/>
        <w:gridCol w:w="501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5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Благодарный сельский округ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Саздинский сельский округ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сельский округ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Курайлинский сельский округ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сельский округ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