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618a" w14:textId="2b36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дополнения в решение районного маслихата от 24 декабря 2014 года № 195 "О бюджете Айтекебийского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11 июня 2015 года № 241. Зарегистрировано Департаментом юстиции Актюбинской области 25 июня 2015 года № 4381. Срок действия решения - до 1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24 декабря 2014 года № 195 "О бюджете Айтекебийского района на 2015-2017 годы" (зарегистрированное в реестре государственной регистрации нормативных правовых актов № 4160, опубликованное 22, 29 января, 5 февраля 2015 года в районной газете "Жаналык жаршысы") следущие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"3 148 659,2" заменить цифрами "3 359 545,2";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"2 401 859,2" заменить цифрами "2 612 745,2";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"3 238 202,6" заменить цифрами "3 461 469,0";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"6 342,2" заменить цифрами "6 167,2";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"1 238,0" заменить цифрами "2 837,0";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капитальный и средний ремонт автомобильных дорог районного значения и улиц населенных пунктов – 208 952,0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Абдижалелов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Ермагамбет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 Айтекебийского районного маслихата № 195 от 24 декабря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 Айтекебийского районного маслихата № 241 от 11 июня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3359545,2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2612745,2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2612745,2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2612745,2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474"/>
        <w:gridCol w:w="1152"/>
        <w:gridCol w:w="1153"/>
        <w:gridCol w:w="5691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 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1826372,6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429"/>
        <w:gridCol w:w="835"/>
        <w:gridCol w:w="4088"/>
        <w:gridCol w:w="5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-141401,8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757"/>
        <w:gridCol w:w="1838"/>
        <w:gridCol w:w="1838"/>
        <w:gridCol w:w="2292"/>
        <w:gridCol w:w="4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964"/>
        <w:gridCol w:w="1147"/>
        <w:gridCol w:w="1559"/>
        <w:gridCol w:w="6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