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fc793" w14:textId="02fc7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2014 года № 195 "О бюджете Айтекебийского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15 декабря 2015 года № 272. Зарегистрировано Департаментом юстиции Актюбинской области 23 декабря 2015 года № 4649. Срок действия решения - до 1 января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от 24 декабря 2014 года № 195 "О бюджете Айтекебийского района на 2015-2017 годы" (зарегистрированное в реестре государственной регистрации нормативных правовых актов № 4160, опубликованное 22, 29 января, 5 февраля 2015 года в районной газете "Жаңалық жаршысы") следущие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"3 516 343,1" заменить цифрами "3 516 352,8"; 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неналоговым поступлениям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"19 984,0" заменить цифрами "19 993,7";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 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"3 618 266,9" заменить цифрами "3 618 276,6";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 И.Е Акжанов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А.Ермагамбет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272 от 15 декабря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от 24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857"/>
        <w:gridCol w:w="500"/>
        <w:gridCol w:w="7260"/>
        <w:gridCol w:w="3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2015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3516352,8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2769543,1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2769543,1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2769543,1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474"/>
        <w:gridCol w:w="1152"/>
        <w:gridCol w:w="1153"/>
        <w:gridCol w:w="5691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2015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3618276,6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 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2225855,3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1873077,2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1836723,2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1819746,1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1429"/>
        <w:gridCol w:w="835"/>
        <w:gridCol w:w="4088"/>
        <w:gridCol w:w="51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2015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-139167,4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757"/>
        <w:gridCol w:w="1838"/>
        <w:gridCol w:w="1838"/>
        <w:gridCol w:w="2292"/>
        <w:gridCol w:w="4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2015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1964"/>
        <w:gridCol w:w="1147"/>
        <w:gridCol w:w="1559"/>
        <w:gridCol w:w="64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2015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