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e99c" w14:textId="aa8e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по Алгинскому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31 марта 2015 года № 129. Зарегистрировано Департаментом юстиции Актюбинской области 30 апреля 2015 года № 4317. Утратило силу постановлением акимата Алгинского района Актюбинской области от 11 мая 2016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Алгинского района Актюбинской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по Алгинскому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М.Джалгаспаева.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Алгинского района от 31 марта 2015 г. №129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в месяц и родительской платы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734"/>
        <w:gridCol w:w="1875"/>
        <w:gridCol w:w="1738"/>
        <w:gridCol w:w="1738"/>
        <w:gridCol w:w="1809"/>
        <w:gridCol w:w="180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самостоя-тельный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708"/>
        <w:gridCol w:w="1391"/>
        <w:gridCol w:w="1709"/>
        <w:gridCol w:w="1391"/>
        <w:gridCol w:w="1709"/>
        <w:gridCol w:w="1342"/>
        <w:gridCol w:w="134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Сель-ской мест-ности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2702"/>
        <w:gridCol w:w="2504"/>
        <w:gridCol w:w="2196"/>
        <w:gridCol w:w="2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