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df9d" w14:textId="fb7d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10 августа 2015 года № 336. Зарегистрировано Департаментом юстиции Актюбинской области 07 сентября 2015 года № 4503. Утратило силу постановлением акимата Алгинского района Актюбинской области от 18 мая 2016 года № 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Алгинского района Актюбинской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№ 234 -V,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"Алгинский районный отдел занятости и социальных программ"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М. Джалгаспаева.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