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7af58" w14:textId="b17af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корпуса "Б" местных исполнительных органов Алгинского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Алгинского района Актюбинской области от 01 октября 2015 года № 403. Зарегистрировано Департаментом юстиции Актюбинской области 27 октября 2015 года № 4549. Утратило силу постановлением акимата Алгинского района Актюбинской области от 12 января 2016 года № 14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Алгинского района Актюбинской области от 12.01.2016 </w:t>
      </w:r>
      <w:r>
        <w:rPr>
          <w:rFonts w:ascii="Times New Roman"/>
          <w:b w:val="false"/>
          <w:i w:val="false"/>
          <w:color w:val="ff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"Об утверждении Правил проведения ежегодной оценки деятельности и аттестации административных государственных служащих",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2014 года № 86 "Об утверждении Типовой методики ежегодной оценки деятельности административных государственных служащих корпуса "Б",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8 мая 2015 года № 145 "Об утверждении методики ежегодной оценки деятельности административных государственных служащих корпуса "Б" местных исполнительных органов Актюбинской области" акимат Алгинского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 ежегодной оценки деятельности административных государственных служащих корпуса "Б" местных исполнительных органов Алгинского района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Алгинского района А.Конжару.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Шериязданов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постановлением акимата Алгинского района от 01 октября 2015 года № 403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ежегодной оценки деятельности административных государственных служащих корпуса "Б" местных исполнительных органов Алгинского района 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методика ежегодной оценки деятельности административных государственных служащих корпуса "Б" местных исполнительных органов Алгинского района разработана в реализацию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"Об утверждении Правил проведения ежегодной оценки деятельности и аттестации административных государственных служащих" и определяет методы ежегодной оценки деятельности административных государственных служащих корпуса "Б" (далее – служащие).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Ежегодная оценка деятельности служащих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истечении каждого года пребывания на государственной службе, не позднее трех месяцев со дня его наступления, но не ранее шести месяцев со дня занятия данной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Оценка служащего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оценки непосредственного руководителя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круговой оценки (оценки подчиненных или коллег служащего).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Непосредственным руководителем служащего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руководителей районных исполнительных органов, финансируемых из местного бюджета, оценка проводится акимом района либо по его уполномочию его заместителями по курируемым направлениям.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Получение служащим оценки "эффективно" в течение трех лет служит основанием для повышения его в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Получение служащим двух оценок "неудовлетворительно" в течение последних трех лет является основанием для проведения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Служащий,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Итоговая оценка служащего утверждается постоянно действующей Комиссией по оценке (далее – Комиссия), которая создается лицом, имеющим право назначения на должности и освобождения от должностей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Комиссия состоит не менее, чем из трех членов, в том числе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Председателем Комиссии является ответственный секретарь государственного органа, а в государственных органах, в которых не введена должность ответственного секретаря – руководитель аппарата.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Секретарем Комиссии является сотрудник службы управления персоналом (кадровой службы) государственного органа (далее – служба управления персоналом).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случае, если в состав Комиссии входит непосредственный руководитель служащего, в отношении которого проводится оценка, а также служащие, указанные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настоящей Методики, они не принимают участия в голосовании и принятии решений по данному служащему.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Подготовка к проведению оценки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12. Служба управления персоналом формирует график проведения оценки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Служба управления персоналом уведомляет служащего, подлежащего оценке, а также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 проведении оценки и направляет им оценочные листы для заполнения не позднее одного месяца до ее проведения.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Оценка непосредственного руководителя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Непосредственный руководитель заполняет оценочный лист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в течение трех рабочих дней со дня его получения от службы управления персоналом, ознакамливает служащего с заполненным оценочным листом и направляет заполненный оценочный лист в службу управления персоналом в течение двух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с заполненным оценочным листом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от ознакомления не может служить препятствием для направления документов на заседание Комиссии. В этом случае работником службы управления персоналом и непосредственным руководителем служащего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Круговая оценка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Круговая оценка представляет собой оценки подчиненных служащего, а в случае отсутствия подчиненных – лиц, занимающих должности в структурном подразделении, в котором работает служащий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Перечень таких лиц (не более трех)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Оценочные листы, заполненные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направляются в службу управления персоналом в течение двух рабочих дней со дня их получения от службы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Служба управления персоналом осуществляет расчет средней оценки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Оценка лицами,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на анонимной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Итоговая оценка служащего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19. Итоговая оценка служащего вычисляется службой управления персоналом не позднее пяти рабочих дней до заседания Комиссии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a = b + c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a – итоговая оценка служащего,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b – оценка непосредственного руководителя,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c – средняя оценка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19. Итоговая оценка выставляется по следующей шкале: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менее 21 балла – "неудовлетворительно",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21 до 33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выше 33 баллов –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20. Служба управления персоналом обеспечивает проведение заседания Комиссии по рассмотрению результатов оценки в соответствии с графиком,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Служба управления персоналом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заполненный оценочный лист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заполненный лист круговой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должностная инструкция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проект протокола заседания Комиссии с указанием итоговой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если эффективность деятельности служащего превышает результат оценки, при этом представляется документальное подтверждение результатов работы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при допущении ошибки службой управления персоналом при расчете результата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этом не допускается снижение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Служба управления персоналом ознакамливает служащего с результатами оценки в течение пяти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от ознакомления не может служить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Обжалование решения Комиссии служащим в уполномоченном органе по делам государственной службы и противодействию коррупции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Уполномоченный орган по делам государственной службы и противодействию коррупции или его территориальный департамент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Информация о принятом решении представляется государственным органом в течение двух недель в уполномоченный орган по делам государственной службы и противодействию коррупции или его территориальный департамент.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 ежегодной оценки деятельности административных государственных служащих корпуса "Б" местных исполнительных органов Алгинского района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непосредственного руководителя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Ф.И.О. оцениваемого служащего: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Ознакомлен(а):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Служащий (Ф.И.О.) ___________             Непосредственный руководитель (Ф.И.О.)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дата ________________________             дата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подпись _____________________             подпись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 ежегодной оценки деятельности административных государственных служащих корпуса "Б" местных исполнительных органов Алгинского района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Ф.И.О. оцениваемого служащего: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4"/>
        <w:gridCol w:w="3528"/>
        <w:gridCol w:w="4263"/>
        <w:gridCol w:w="2435"/>
      </w:tblGrid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3к методике ежегодной оценки деятельности административных государственных служащих корпуса "Б" местных исполнительных органов Алгинского района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</w:t>
      </w:r>
      <w:r>
        <w:rPr>
          <w:rFonts w:ascii="Times New Roman"/>
          <w:b w:val="false"/>
          <w:i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5"/>
        <w:gridCol w:w="3697"/>
        <w:gridCol w:w="2153"/>
        <w:gridCol w:w="1382"/>
        <w:gridCol w:w="1383"/>
      </w:tblGrid>
      <w:tr>
        <w:trPr>
          <w:trHeight w:val="30" w:hRule="atLeast"/>
        </w:trPr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Секретарь Комиссии:____________________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Председатель Комиссии:_________________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Член Комиссии:________________________ Дата: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