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ed1" w14:textId="5a0f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176 "О бюджете Алгинского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05 ноября 2015 года № 229. Зарегистрировано Департаментом юстиции Актюбинской области 26 ноября 2015 года № 4601. Утратило силу решением маслихата Алгинского района Актюбинской области от 23 декабря 2015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176 "О бюджете Алгинского района на 2015-2017 годы" (зарегистрированное в Реестре государственной регистрации нормативных правовых актов № 4165, опубликованное 27 января 2015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"3 467 593,1" заменить цифрами "3 468 881,3";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"1 628 751" заменить цифрами "1 628 801";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"1 724" заменить цифрами "1 681,5";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"1 829 768,1" заменить цифрами "1 831 048,8";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"3 521 744,8" заменить цифрами "3 523 033";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"28 691" заменить цифрами "27 268,6";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"4 012" заменить цифрами "5 434,4";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"- 82 842,7" заменить цифрами "- 81 420,3";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"82 842,7" заменить цифрами "81 420,3";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 цифры "157 781" заменить цифрами "161 738";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одиннадцатом цифры "1 101" заменить цифрами "784";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цифры "194 333" заменить цифрами "193 049,3";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 цифры "2 880" заменить цифрами "991";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восьмом цифры "6 997" заменить цифрами "10 566";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двенадцатом цифры "6 894" заменить цифрами "4 209,6";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пятнадцатом цифры "14 235" заменить цифрами "13 345,8";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05 ноября 2015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3468881,3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бех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05 ноября 2015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497"/>
        <w:gridCol w:w="3073"/>
        <w:gridCol w:w="290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824"/>
        <w:gridCol w:w="4416"/>
        <w:gridCol w:w="4298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