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072cf2" w14:textId="c072cf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схем и порядка перевозки в общеобразовательные школы детей, проживающих в отдаленных населенных пунктах Алгинского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Алгинского района Актюбинской области от 02 декабря 2015 года № 481. Зарегистрировано Департаментом юстиции Актюбинской области 13 января 2016 года № 4674. Утратило силу постановлением акимата Алгинского района Актюбинской области от 6 марта 2019 года № 99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Алгинского района Актюбинской области от 06.03.2019 </w:t>
      </w:r>
      <w:r>
        <w:rPr>
          <w:rFonts w:ascii="Times New Roman"/>
          <w:b w:val="false"/>
          <w:i w:val="false"/>
          <w:color w:val="ff0000"/>
          <w:sz w:val="28"/>
        </w:rPr>
        <w:t>№ 99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подпунктом 3-1)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 Закона Республики Казахстан от 4 июля 2003 года "Об автомобильном транспорте" акимат Алгинского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схемы перевозки в общеобразовательные школы детей, проживающих в отдаленных населенных пунктах Алгинского района,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перевозки в общеобразовательные школы детей, проживающих в отдаленных населенных пунктах Алгинского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района М. Джалгаспаева.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Алгинского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Шериязданов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1 к постановлению акимата Алгинского района № 481 от 02 декабря 2015 года</w:t>
            </w:r>
          </w:p>
        </w:tc>
      </w:tr>
    </w:tbl>
    <w:bookmarkStart w:name="z11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перевозки детей, проживающих населенном пункте села Аксазды в Шибаевскую среднюю школу, расположенную в селе Нурбулак </w:t>
      </w:r>
    </w:p>
    <w:bookmarkEnd w:id="6"/>
    <w:p>
      <w:pPr>
        <w:spacing w:after="0"/>
        <w:ind w:left="0"/>
        <w:jc w:val="both"/>
      </w:pPr>
      <w:r>
        <w:drawing>
          <wp:inline distT="0" distB="0" distL="0" distR="0">
            <wp:extent cx="7810500" cy="5410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541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2 к постановлению акимата Алгинского района № 481 от 02 декабря 2015 года</w:t>
            </w:r>
          </w:p>
        </w:tc>
      </w:tr>
    </w:tbl>
    <w:bookmarkStart w:name="z13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перевозки детей, проживающих в населенном пункте села Токмансай в Токмансайскую среднюю школу, расположенную в селе Кайнар </w:t>
      </w:r>
    </w:p>
    <w:bookmarkEnd w:id="7"/>
    <w:p>
      <w:pPr>
        <w:spacing w:after="0"/>
        <w:ind w:left="0"/>
        <w:jc w:val="both"/>
      </w:pPr>
      <w:r>
        <w:drawing>
          <wp:inline distT="0" distB="0" distL="0" distR="0">
            <wp:extent cx="7810500" cy="5511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551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3 к постановлению акимата Алгинского района № 481 от 02 декабря 2015 года</w:t>
            </w:r>
          </w:p>
        </w:tc>
      </w:tr>
    </w:tbl>
    <w:bookmarkStart w:name="z15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перевозки детей, проживающих в населенном пункте Подхоз в школа сад № 1 и среднюю школу № 2, расположенную в городе Алга </w:t>
      </w:r>
    </w:p>
    <w:bookmarkEnd w:id="8"/>
    <w:p>
      <w:pPr>
        <w:spacing w:after="0"/>
        <w:ind w:left="0"/>
        <w:jc w:val="both"/>
      </w:pPr>
      <w:r>
        <w:drawing>
          <wp:inline distT="0" distB="0" distL="0" distR="0">
            <wp:extent cx="7810500" cy="8140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814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4 к постановлению акимата Алгинского района № 481 от 02 декабря 2015 года</w:t>
            </w:r>
          </w:p>
        </w:tc>
      </w:tr>
    </w:tbl>
    <w:bookmarkStart w:name="z17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Порядок перевозки в общеобразовательные школы детей, проживающих в отдаленных населенных пунктах Алгинского района 1. Общие положения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Настоящий Порядок перевозки в общеобразовательные школы детей, проживающих в отдаленных населенных пунктах Алгинского района разработан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"Об автомобильном транспорте", </w:t>
      </w:r>
      <w:r>
        <w:rPr>
          <w:rFonts w:ascii="Times New Roman"/>
          <w:b w:val="false"/>
          <w:i w:val="false"/>
          <w:color w:val="000000"/>
          <w:sz w:val="28"/>
        </w:rPr>
        <w:t>Правилами перевозок пассажиров и багажа автомобильным транспортом</w:t>
      </w:r>
      <w:r>
        <w:rPr>
          <w:rFonts w:ascii="Times New Roman"/>
          <w:b w:val="false"/>
          <w:i w:val="false"/>
          <w:color w:val="000000"/>
          <w:sz w:val="28"/>
        </w:rPr>
        <w:t>, утвержденными приказом исполняющего обязанности Министра по инвестициям и развитию Республики Казахстан от 26 марта 2015 года № 349 и определяет порядок перевозки в общеобразовательные школы детей, проживающих в отдаленных населенных пунктах Алгинского района (далее – Порядок перевозки).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перевозок детей</w:t>
      </w:r>
    </w:p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Перевозка детей осуществляются автобусами, микроавтобусами, оборудованными в соответствии с требованиями действующего законодательства и настоящего Порядка перевозки, с предоставлением каждому ребенку отдельных мест сидения.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Автобусы, предназначенные для перевозки организованных групп детей, оборудуются проблесковым маячком желтого цвета. На этих автобусах спереди и сзади устанавливаются опознавательные знаки "Перевозка детей".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Количество перевозимых детей в автобусе не должно превышать количества посадочных мест.</w:t>
      </w:r>
    </w:p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При организации перевозок в учебные заведения перевозчик совместно с местными исполнительными органами и администрацией учебных заведений, определяют маршруты и рациональные места посадки и высадки детей.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Площадки, отводимые для ожидающих автобус детей, должны быть достаточно большими, чтобы не допускать выхода детей на проезжую часть.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Площадки имеют благоустроенные подходы и располагаются отдельно от остановочных пунктов маршрутов регулярных автомобильных перевозок пассажиров и багажа.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перевозка детей осуществляются в темное время суток, то площадки должны иметь искусственное освещение.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осенне-зимний период времени площадки должны очищаться от снега, льда, грязи.</w:t>
      </w:r>
    </w:p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Заказчик перевозок детей в учебные заведения регулярно (не реже одного раза в месяц) проверяет состояние мест посадки и высадки детей.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Перевозка групп детей автобусами в период с 22.00 до 06.00 часов, а также в условиях недостаточной видимости (туман, снегопад, дождь и другие) не разрешается.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неблагоприятных изменениях дорожных или метеорологических условий, создающих угрозу безопасности перевозок, в случаях, предусмотренных действующими нормативными документами о временном прекращении движения автобусов, перевозчик отменяет рейс и немедленно проинформирует об этом заказчика.</w:t>
      </w:r>
    </w:p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Расписание движения автобусов согласовывается перевозчиком и заказчиком.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неблагоприятных изменениях дорожных условий, при иных обстоятельствах (ограничение движения, появление временных препятствий, при которых водитель не может ехать в соответствии с расписанием не повышая скорости), расписание корректируется в сторону снижения скорости (увеличения времени движения). Об изменении расписания перевозчик оповещает заказчика, который принимает меры по своевременному оповещению детей.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Требования к водителям, осуществляющим перевозки детей</w:t>
      </w:r>
    </w:p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Для перевозки детей допускаются водители: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возрасте не менее двадцати пяти лет, имеющие водительское удостоверение соответствующей категории и стаж работы водителем не менее пяти лет;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имеющие непрерывный стаж работы в качестве водителя автобуса не менее трех последних лет;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не имевшие в течение последнего года грубых нарушений трудовой дисциплины и Правил дорожного движения.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Стаж работы водителя в организации, которая направляет его на перевозку детей, составляет не менее трех лет.</w:t>
      </w:r>
    </w:p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Водителю автобуса при перевозке детей не позволяется: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следовать со скоростью более 60 км/час;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изменять маршрут следования;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перевозить в салоне автобуса, в котором находятся дети, любой груз, багаж или инвентарь, кроме ручной клади и личных вещей детей;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выходить из салона автобуса при наличии детей в автобусе, в том числе при посадке и высадке детей;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при следовании в автомобильной колонне производить обгон впереди идущего автобуса;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осуществлять движение автобуса задним ходом;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покидать свое место или оставлять транспортное средство, если им не приняты меры, исключающие самопроизвольное движение транспортного средства или использование его в отсутствие водителя.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Заключительные положения</w:t>
      </w:r>
    </w:p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Отношения по перевозкам в общеобразовательные школы детей, проживающих в отдаленных населенных пунктах Алгинского района, не урегулированные настоящим порядком, регулируются в соответствии с действующим законодательством Республики Казахстан.</w:t>
      </w:r>
    </w:p>
    <w:bookmarkEnd w:id="1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7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header.xml" Type="http://schemas.openxmlformats.org/officeDocument/2006/relationships/header" Id="rId7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