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7ad3d" w14:textId="4e7ad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общего пользования районного значения по Алгинскому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Алгинского района Актюбинской области от 21 декабря 2015 года № 504. Зарегистрировано Департаментом юстиции Актюбинской области 22 января 2016 года № 4696. Утратило силу постановлением акимата Алгинского района Актюбинской области от 30 мая 2018 года № 232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Алгинского района Актюбинской области от 30.05.2018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17 июля 2001 года № 245 "Об автомобильных дорогах" акимат Алгинского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автомобильных дорог общего пользования районного значения по Алгинскому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постановления возложить на заместителя акима района Жумабаева Б.Н.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СОГЛАСОВАНО: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ГУ "Управления пассажирского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Актюбинской области"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 .Есжанов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Алгинского района № 504 от 21 декабря 2015 года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 районного значения по Алгинскому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"/>
        <w:gridCol w:w="1866"/>
        <w:gridCol w:w="2081"/>
        <w:gridCol w:w="1406"/>
        <w:gridCol w:w="282"/>
        <w:gridCol w:w="411"/>
        <w:gridCol w:w="539"/>
        <w:gridCol w:w="1407"/>
        <w:gridCol w:w="830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>
        <w:trPr>
          <w:trHeight w:val="30" w:hRule="atLeast"/>
        </w:trPr>
        <w:tc>
          <w:tcPr>
            <w:tcW w:w="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порядок номеров</w:t>
            </w:r>
          </w:p>
        </w:tc>
        <w:tc>
          <w:tcPr>
            <w:tcW w:w="1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автодороги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автодороги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категориям, километр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KD-AL-19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Алга-Кумсай-Сарыкобда 0-70,15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70,15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70,15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Болгарка-Карабулак-Воинская часть 0-63,010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63,010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KD-AL-21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Ушкудык-Алга-Токмансай 0-113,495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113,495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113,495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KD-AL-22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Маржанбулак 0-0,66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KD-AL-23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Акай 0-13,815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13,815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13,815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KD-AL-24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мемориальному комплексу Есет Ата 0-4,26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4,26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KD-AL-25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Алгинскому районному Автодору 0-0,88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266,27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265,610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4"/>
        <w:gridCol w:w="2165"/>
        <w:gridCol w:w="2165"/>
        <w:gridCol w:w="1820"/>
        <w:gridCol w:w="1820"/>
        <w:gridCol w:w="216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типам покрытия, километр</w:t>
            </w:r>
          </w:p>
        </w:tc>
      </w:tr>
      <w:tr>
        <w:trPr>
          <w:trHeight w:val="30" w:hRule="atLeast"/>
        </w:trPr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 бетон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черно-</w:t>
            </w:r>
          </w:p>
        </w:tc>
        <w:tc>
          <w:tcPr>
            <w:tcW w:w="1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гравий/щебень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щебень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8,96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3,425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16,76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1,295</w:t>
            </w:r>
          </w:p>
        </w:tc>
      </w:tr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32,78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5,29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40,06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11,48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</w:t>
            </w:r>
          </w:p>
        </w:tc>
      </w:tr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10,56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38,195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21,215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118,68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28,24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1532"/>
        <w:gridCol w:w="924"/>
        <w:gridCol w:w="1532"/>
        <w:gridCol w:w="1774"/>
        <w:gridCol w:w="1774"/>
        <w:gridCol w:w="680"/>
        <w:gridCol w:w="680"/>
        <w:gridCol w:w="681"/>
        <w:gridCol w:w="681"/>
        <w:gridCol w:w="681"/>
        <w:gridCol w:w="68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Зеленные насаждения</w:t>
            </w:r>
          </w:p>
        </w:tc>
      </w:tr>
      <w:tr>
        <w:trPr/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1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километр</w:t>
            </w:r>
          </w:p>
        </w:tc>
        <w:tc>
          <w:tcPr>
            <w:tcW w:w="1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 защита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649,9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32,891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32,891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62,28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20,464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20,464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95,15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46,175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135,38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12,183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12,183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1935,6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111,713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