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7f65" w14:textId="bb27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декабря 2008 года № 19 "Маржанбұлақ селолық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Маржанбулакского сельского округа Алгинского района Актюбинской области от 24 декабря 2015 года № 388. Зарегистрировано Департаментом юстиции Актюбинской области 14 января 2016 года № 4677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Маржанбулакского сельского округа Алгинского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Маржанбулакского сельского округа на государственном языке от 23 декабря 2008 года № 19 "Маржанбұлақ селолық округіне қарасты елді мекендерге көше атауын беру туралы" (зарегистрированное в государственном реестре нормативных правовых актов за № 3-3-69, опубликованное 03 февраля 2009 года в районной газете "Жұлдыз-Звезда") следущие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слово "селолық"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решения на государственном языке слова ,"Қазақстан Республикасы Үкіметінің 2005 жылғы 21 қаңтардағы № 45 қаулысымен мақұлданған "Қазақстан Республикасындағы мемлекеттік ономастикалық жұмыс тұжырымдамасының </w:t>
      </w:r>
      <w:r>
        <w:rPr>
          <w:rFonts w:ascii="Times New Roman"/>
          <w:b w:val="false"/>
          <w:i w:val="false"/>
          <w:color w:val="000000"/>
          <w:sz w:val="28"/>
        </w:rPr>
        <w:t>3,2 бөлігіне</w:t>
      </w:r>
      <w:r>
        <w:rPr>
          <w:rFonts w:ascii="Times New Roman"/>
          <w:b w:val="false"/>
          <w:i w:val="false"/>
          <w:color w:val="000000"/>
          <w:sz w:val="28"/>
        </w:rPr>
        <w:t>" Ақтөбе облысы әкімдігінің 2007 жылғы 24 шілдедегі "Ақтөбе облысының мекенжай тіркеліміне тіркеу тәртібі туралы және мекенжай құрылымы жөніндегі Ереже туралы № 255 қаулысына,"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Маржанбулакского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Кангужин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