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4616" w14:textId="0074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Сарыхобдинского сельского округа Алгинского района Актюбинской области от 12 ноября 2015 года № 12. Зарегистрировано Департаментом юстиции Актюбинской области 23 ноября 2015 года № 4596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"Алгинская районная территориальная инспекция комитета ветеринарного контроля и надзора Министерства сельского хозяйства Республики Казахстан" от 10 ноября 2015 года за № 6-10/134, аким Сарыхобдинского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Сарыхобда Сарыхобдинского сельского округа, в связи с выявлением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главного специалиста государственного учреждения "Аппарат акима Сарыхобдинского сельского округа" Л. Рзиевой.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Сарыхобдинского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