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1bd4" w14:textId="5661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арендной платы в арендных домах государственного жилищного фонда Байганинского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16 января 2015 года № 10. Зарегистрировано Департаментом юстиции Актюбинской области 4 февраля 2015 года № 4192. Утратило силу постановлением акимата Байганинского района Актюбинской области от 10 марта 2021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10.03.2021 № 95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 "О жилищных отношениях"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ежемесячной арендной платы за пользование жилищем, в арендных домах государственного жилищного фонда Байганинского района, исходя из расчета арендной платы на 1 квадратный метр,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Байганинского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А. Ергалиева.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16 января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 </w:t>
      </w:r>
      <w:r>
        <w:br/>
      </w:r>
      <w:r>
        <w:rPr>
          <w:rFonts w:ascii="Times New Roman"/>
          <w:b/>
          <w:i w:val="false"/>
          <w:color w:val="000000"/>
        </w:rPr>
        <w:t xml:space="preserve">1-квартирный жилой дом </w:t>
      </w:r>
      <w:r>
        <w:br/>
      </w:r>
      <w:r>
        <w:rPr>
          <w:rFonts w:ascii="Times New Roman"/>
          <w:b/>
          <w:i w:val="false"/>
          <w:color w:val="000000"/>
        </w:rPr>
        <w:t>(расположенный по адресу: село Карауылкелды, улица Ержанова, дом № 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Сметная стоимость 1 дома построенного в 2012 году – 5 781 199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2012 году – 77 704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общая площадь жилья, построенного в 2012 году – 74,4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расчетный срок службы зданий построенного в 2012 году - 100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годовая сумма затрат на квадратный метр жилья на эксплуатацию, капитальный и текущий ремонт жилого дома построенного в 2012 году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сумма платежей, необходимая на содержание жилого дома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2012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77 704 : 100 : 12 + 0 = 64,75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- 64,75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2-х квартирный жилой дом </w:t>
      </w:r>
      <w:r>
        <w:br/>
      </w:r>
      <w:r>
        <w:rPr>
          <w:rFonts w:ascii="Times New Roman"/>
          <w:b/>
          <w:i w:val="false"/>
          <w:color w:val="000000"/>
        </w:rPr>
        <w:t>(расположенный по адресу: село Карауылкелды, улица Ержанова, дом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Сметная стоимость 1 квартиры жилого дома, построенного в 2012 году – 5 630 050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2012 году – 75 672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общая площадь жилья, построенного в 2012 году – 74,4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расчетный срок службы зданий, построенного в 2012 году - 100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годовая сумма затрат на квадратный метр жилья на эксплуатацию, капитальный и текущий ремонт жилого дома построенного в 2012 году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сумма платежей, необходимая на содержание жилого дома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размер арендной платы за пользование жилищем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2012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75 672 : 100 : 12 + 0 = 63,06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- 63,06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 </w:t>
      </w:r>
      <w:r>
        <w:br/>
      </w:r>
      <w:r>
        <w:rPr>
          <w:rFonts w:ascii="Times New Roman"/>
          <w:b/>
          <w:i w:val="false"/>
          <w:color w:val="000000"/>
        </w:rPr>
        <w:t xml:space="preserve">2-х квартирный жилой дом </w:t>
      </w:r>
      <w:r>
        <w:br/>
      </w:r>
      <w:r>
        <w:rPr>
          <w:rFonts w:ascii="Times New Roman"/>
          <w:b/>
          <w:i w:val="false"/>
          <w:color w:val="000000"/>
        </w:rPr>
        <w:t>(расположенный по адресу: село Карауылкелды, улица Барак батыра, дом № 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Сметная стоимость 1 квартиры жилого дома, построенного в 2013 году - 5 986 873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2013 году – 80 468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общая площадь жилья, построенного в 2013 году – 74,4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расчетный срок службы зданий построенного в 2013 году - 100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годовая сумма затрат на квадратный метр жилья на эксплуатацию, капитальный и текущий ремонт жилого дома, построенного в 2013 году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сумма платежей, необходимая на содержание жилого дома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размер арендной платы за пользование жилищем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80 468 : 100 : 12 + 0 = 67,05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- 67,05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2-х квартирные жилые дома </w:t>
      </w:r>
      <w:r>
        <w:br/>
      </w:r>
      <w:r>
        <w:rPr>
          <w:rFonts w:ascii="Times New Roman"/>
          <w:b/>
          <w:i w:val="false"/>
          <w:color w:val="000000"/>
        </w:rPr>
        <w:t>(расположенные по адресу: село Карауылкелды, улица Барак батыра, дома № 101, 103, 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Сметная стоимость 1 квартиры жилого дома, построенного в 2013 году – 6 548 457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строительства 1 квадратного метра жилья, построенного в 2013 году – 88 016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общая площадь жилья, построенного в 2013 году – 74,4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расчетный срок службы зданий, построенного в 2013 году - 100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годовая сумма затрат на квадратный метр жилья на эксплуатацию, капитальный и текущий ремонт жилого дома, построенного в 2013 году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сумма платежей, необходимая на содержание жилого дома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размер арендной платы за пользование жилищем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: 12 : 74,4 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88 016 : 100 : 12 + 0 = 73,34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- 73,34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2016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  Двухквартирный жилой дом </w:t>
      </w:r>
      <w:r>
        <w:br/>
      </w:r>
      <w:r>
        <w:rPr>
          <w:rFonts w:ascii="Times New Roman"/>
          <w:b/>
          <w:i w:val="false"/>
          <w:color w:val="000000"/>
        </w:rPr>
        <w:t>(расположенный по адресу: село Карауылкелды, улица Ержанова, дома № 18, 19, 20, 21, 22, 23, 24, 25, 26,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3 в соответствии с постановлением акимата Байганинского района Актюбинской области от 19.09.2016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одной квартиры жилого дома, построенного в 2015 году – 7 798 895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стоимость одного квадратного метра жилья, построенного в 2015 году – 104 824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2015 году –74,4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2015 году –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квадратный метр жилья на эксплуатацию, капитальный и текущий ремонт жилого дома, построенного в 2015 году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(один)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(один)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0 : 12 : 74,4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 : Т : 12+Р;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104 824 : 100 : 12 + 0 = 87,35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– 87,35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района от 16 января 2015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  Двухквартирный жилой дом (расположенный по адресу: село Карауылкелды, улица Аэропорт, дома № 70, № 71, № 72, № 73, № 74, № 75)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 в соответствии с постановлением акимата Байганинского района Актюбинской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2017 году – 8 515 836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2017 году – 120 792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2017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2017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квадратный метр жилья на эксплуатацию, капитальный и текущий ремонт жилого дома, построенного в 2017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в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2017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А=120 792:100:12+0=100,66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в месяц –100,66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Байганинского района от 16 января 2015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5 в соответствии с постановлением акимата Байганинского района Актюбинской области от 08.04.2019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акимата Байганинского района Актюбинской области от 20.06.2019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 этажный, восьмиквартирный жилой дом (расположенный по адресу: село Карауылкелды, улица Аэропорт, дом № 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70 685 994,96тенге;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113 643,08тенге;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–622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0:12:622=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А=113 643,08:100:12+0=94,70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–94,70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курылыс-2, дом № 78)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8 291 232, 22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117 606, 13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А=117 606, 13:100:12+0= 98,01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–98,01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курылыс-2, дом № 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7 742 402,66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109 821,31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А=109 821,31:100:12+0= 91,52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–91,52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курылыс-2, дом № 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8 469 101, 66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120 129, 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А=120 129, 10:100:12+0= 100, 11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–100,11тенге.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69, № 71, улица Жана курылыс-2, дом № 72, № 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8 179 948,54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116 027,64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А=116 027,64:100:12+0= 96,69тенге.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–96,69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8 441 372,16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119 735, 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А=119 735,78:100:12+0= 99,78тенге.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–99,78тенге.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75)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8 450 860,66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119 870,36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А=119 870,36:100:12+0= 99,89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–99,89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9 187 232,22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130 315,35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А=130 315,35:100:12+0= 108,60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–108,60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