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b6dc" w14:textId="1c3b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Байганинского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 марта 2015 года № 155. Зарегистрировано Департаментом юстиции Актюбинской области 20 марта 2015 года № 4246. Утратило силу решением маслихата Байганинского района Актюбинской области от 29 апреля 2016 года № 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Байганинского района Актюбинской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в целях дополнительного регламентирования порядка проведения мирных собраний, митингов, шествий, пикетов и демонстраций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проведения мирных собраний, митингов, шествий, пикетов и демонстраций на территории Байганинского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2015 года № 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– в редакции решения Байганинского районного маслихата Актюбинской области от 09.11.2015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394"/>
        <w:gridCol w:w="9512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Карауылкелды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Казенного государственного предприятия "Байганинский районный Дом культуры" по улице Барак батыра села Карауылкелды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по улице Ардагерлер села Жарлы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Ногайты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по улице Орталык села Ногайты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Ебейты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по улице Женис села Ебейты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магазина "Асылтас" по улице Булак села Алтай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Жаркамысской модельной библиотеки нового типа по улице Орталык села Жаркамыс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Кемерши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магазина "Коркем" по улице Орталык села Кемерши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Оймауыт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 культуры по улице Мадениет села Оймауыт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 по улице Жем озени села Миялы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