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3cab" w14:textId="9bf3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Байганинского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13 мая 2015 года № 112. Зарегистрировано Департаментом юстиции Актюбинской области 9 июня 2015 года № 4345. Утратило силу постановлением акимата Байганинского района Актюбинской области от 25 апреля 2016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Байганинского района Актюбинской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№ 544 "О регулировании торговой деятельности",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специально отведенные места для осуществления выездной торговли на территории Байганинского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возлагаю на себя.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Байганинского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А.Ергалиев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13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</w:t>
      </w:r>
      <w:r>
        <w:br/>
      </w:r>
      <w:r>
        <w:rPr>
          <w:rFonts w:ascii="Times New Roman"/>
          <w:b/>
          <w:i w:val="false"/>
          <w:color w:val="000000"/>
        </w:rPr>
        <w:t>торговли на территории Байганинского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0"/>
        <w:gridCol w:w="1001"/>
        <w:gridCol w:w="8629"/>
      </w:tblGrid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Карауылкельдинскиий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Карауылкельды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Барак батыра (возле районного Дома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Карауылкельды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Асау батыра (возле парка имени 20 лет Независимости)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Шанака (рядом с магазином "Дана")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Орталык (рядом с сельским клубом)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 (рядом с сельским медицинском пунктом)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Ардагерлер (рядом с сельским Домом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Карабулак (рядом с сельским клубом)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Жынгылдытогай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Наркеткен (рядом с сельским медицинском пунктом)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Ногайты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 дом № 9 (возле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Ебейты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Женис (возле магазина "Сағын")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Актан (возле дома № 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Айрык (возле сельской библиотеки)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Коптогай (возле дома №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 (возле дома № 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Мектеп (возле дома №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Оймауыт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Мадениет (рядом с сельским Домом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Булак (возле магазина "Асылтас")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Жагалау (возле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Шукырши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Сарыозек (рядом с сельским медицинском пунктом)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Орталык (рядом с магазином "Наурызбек")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Орталык (рядом с магазином "Нұрсұлтан")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Акжар (возле дома №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Кемерши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 (возле магазина "Коркем")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Булактыкол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 (возле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Жагалау (возле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