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8fdd" w14:textId="bc88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Байганинского районного акимата Актюбинской области от 13 мая 2015 года № 111. Зарегистрировано Департаментом юстиции Актюбинской области 9 июня 2015 года № 4346. Утратило силу постановлением акимата Байганинского района Актюбинской области от 20 апреля 2016 года №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Байганинского района Актюбинской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№ 234-V,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"Байганинский районный отдел занятости и социальных программ" принять необходимые меры вытекающие,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Ш.Спанову.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Байганинского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