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2a70" w14:textId="8bf2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Байганинского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Байганинского районного акимата Актюбинской области от 12 ноября 2015 года № 258. Зарегистрировано Департаментом юстиции Актюбинской области 30 ноября 2015 года № 4610. Утратило силу постановлением акимата Байганинского района Актюбинской области от 15 января 2016 года № 008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Байганинского района Актюбинской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8 мая 2015 года № 145 "Об утверждении методики ежегодной оценки деятельности административных государственных служащих корпуса "Б" местных исполнительных органов Актюбинской области"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ежегодной оценки деятельности административных государственных служащих корпуса "Б" местных исполнительных органов Байганинского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Байганинского района Ж.Абитова.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Байганинского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ноября 2015 года № 258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местных исполнительных органов Байганинского района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местных исполнительных органов Байганинского района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районных исполнительных органов, финансируемых из местного бюджета, оценка проводится акимом района либо по его уполномочию его заместителями по курируемым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ответственный секретарь государственного органа, а в государственных органах, в которых не введена должность ответственного секретаря –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Служба управления персоналом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ежегодной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(Ф.И.О.) ___________ Непосредственный руководитель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 дата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 подпись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ежегодной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ежегодной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|исполнительных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4222"/>
        <w:gridCol w:w="2460"/>
        <w:gridCol w:w="1579"/>
        <w:gridCol w:w="1579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