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5fec" w14:textId="e725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Иргизскому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12 января 2015 года № 4. Зарегистрировано Департаментом юстиции Актюбинской области 02 февраля 2015 года № 4190. Утратило силу постановлением акимата Иргизского района Актюбинской области от 13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Иргизского района Актюбинской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 в которых будут проводиться общественные работы, виды, объемы и конкретные условия для организации временной занятости безработных по Иргизскому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"Иргизский районный отдел занятости и социальных программ" (С.Базарбаева)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"Иргизский районный отдел экономики и бюджетного планирования" (Г.Жансугирова) обеспечить осуществление финансирования общественных работ за счет средств местного бюджета по бюджетной программе 451-002-100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района А.Шахина.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№ 4 от 12 января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по Иргизскому району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168"/>
        <w:gridCol w:w="1659"/>
        <w:gridCol w:w="2332"/>
        <w:gridCol w:w="1148"/>
        <w:gridCol w:w="1149"/>
        <w:gridCol w:w="1827"/>
        <w:gridCol w:w="1208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выполня-емых работ и услуг в натураль-ных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Заявлен-ная потреб-ность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участни-ков обществе-нных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финан-сирования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Таупского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Мини-мальная заработная плата, установ-ленная законода-тельством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Кумтогайского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Кызылжар-ского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Жайсанбай-ского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Иргизского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центра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кв..метр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призывных повесток в армию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внутренных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регистрации прав на 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Иргизского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сельскохо-зяйства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идентификации скота местных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государствен-ных доходов по Иргизскому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квитанции налога местным жителям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предприятий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дел поступивших из районных госучреждении и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архитектура,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районный филиал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"Иргиз-Торгайский" государствен-ный природный резерват"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"Иргизский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исполнению судебных актов Актюбинской области отдел филиалов по региону Иргизского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 раздачу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