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5aa0" w14:textId="7dd5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2014 года № 160 "О бюджете Иргизского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10 июня 2015 года № 193. Зарегистрировано Департаментом юстиции Актюбинской области 25 июня 2015 года № 4383. Срок действия решения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2014 года № 160 "О бюджете Иргизского района на 2015-2017 годы" (зарегистрированное в реестре государственной регистрации нормативных правовых актов за № 4162, опубликованное 27 января 2015 года в газете "Иргиз")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"3 431 453,1" заменить цифрами "3 433 020,1";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 цифры "3 187 953,1" заменить цифрами "3 189 520,1";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"3 453 568,1" заменить цифрами "3 456 984,1";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затраты цифры "7 000" заменить цифрами "5 151";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цифры "7 000" заменить цифрами "5 151";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"3 181,1" заменить цифрами "3 131,1";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"1 167" заменить цифрами "3 546";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"4 527" заменить цифрами "3 765".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ТИЛЕУГАБЫЛОВ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193 от 10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160 от 22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209"/>
        <w:gridCol w:w="779"/>
        <w:gridCol w:w="5081"/>
        <w:gridCol w:w="4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3 433 020,1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3 189 520,1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3 189 520,1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3 189 520,1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54"/>
        <w:gridCol w:w="1161"/>
        <w:gridCol w:w="1161"/>
        <w:gridCol w:w="5123"/>
        <w:gridCol w:w="31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3 456 984,1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173 113,5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127 759,2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881 058,5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193 от 10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160 от 22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4015"/>
        <w:gridCol w:w="1906"/>
        <w:gridCol w:w="1681"/>
        <w:gridCol w:w="2208"/>
        <w:gridCol w:w="1858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3585"/>
        <w:gridCol w:w="1735"/>
        <w:gridCol w:w="3144"/>
        <w:gridCol w:w="3220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функционирования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