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3532" w14:textId="9f93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Иргизского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5 июня 2015 года № 81. Зарегистрировано Департаментом юстиции Актюбинской области 10 июля 2015 года № 4430. Утратило силу постановлением акимата Иргизского района Актюбинской области от 25 апреля 2016 года №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Иргизского района Актюбинской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торговли",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на территории Иргизского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Н. Кызбергенова.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5 июня 2015 года № 81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Иргизского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5"/>
        <w:gridCol w:w="759"/>
        <w:gridCol w:w="9516"/>
      </w:tblGrid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Иргизский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К.Койыртбаева (район рынка "Жолжан"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К.Койыртбаева (район торгового дома "Касымхан"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Т.Жургенова (между магазинами "Бозгыл" и "Меруерт")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Ж.Шайкакова (рядом с магазином "Науат")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 Жусипова (рядом с сельским клубом)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20 лет Независимости РК (между домами № 2 и № 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Кумтогайский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Қумтогай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У.Кудайбергенова (возле с центральной площадью)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Д.Сарин (рядом с магазином "Нур-Иба")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20 лет Независимости РК (рядом с магазином "Айсулу")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К.Кулмырзин (рядом с магазином "Азамат")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 ( рядом врачебной амбулатории)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К.Токбаев (рядом с магазином "Аружан")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улица. Т. Жүргенова (рядом с сельским клубом)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Абу ата (рядом с сельским клубом)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 Рспанбетова (рядом дома № 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 Сатанова (рядом с сельским клубом)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Таупский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 (рядом с магазином "Нариман")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П.Торегелдина (рядом бывшего здании "Казпочта")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А.Кантайулы (рядом водонапорной башни)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 Манасова (рядом телевышки)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Жайсанбайский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20 лет Независимости РК (рядом с магазином "Акбота")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