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8edd" w14:textId="14e8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25 мая 2015 года № 78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Иргизского району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октября 2015 года № 164. Зарегистрировано Департаментом юстиции Актюбинской области 30 ноября 2015 года № 4613. Утратило силу постановлением акимата Иргизского района Актюбинской области от 13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Иргизского района Актюбинской области от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78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по Иргизскому району на 2015 год" (зарегистрированное в реестре государственной регистрации нормативных правовых актов за № 4372, опубликованное 30 июня 2015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 Шахина.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26 октября 2015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25 мая 2015 года № 78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в месяц и родительской платы по Иргизскому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975"/>
        <w:gridCol w:w="1578"/>
        <w:gridCol w:w="1890"/>
        <w:gridCol w:w="1891"/>
        <w:gridCol w:w="1658"/>
        <w:gridCol w:w="1659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Административно-территориальное расположение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 дошкольного воспитания и обучения (район,село)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31"/>
        <w:gridCol w:w="355"/>
        <w:gridCol w:w="2134"/>
        <w:gridCol w:w="805"/>
        <w:gridCol w:w="805"/>
        <w:gridCol w:w="355"/>
        <w:gridCol w:w="1737"/>
        <w:gridCol w:w="704"/>
        <w:gridCol w:w="707"/>
        <w:gridCol w:w="705"/>
        <w:gridCol w:w="709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148"/>
        <w:gridCol w:w="1548"/>
        <w:gridCol w:w="1856"/>
        <w:gridCol w:w="1856"/>
        <w:gridCol w:w="1627"/>
        <w:gridCol w:w="1628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Размер родительской платы на одного воспитанника в день не более 400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