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a4fa" w14:textId="269a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Таупского сельского округа Иргизского района Актюбинской области от 12 июня 2015 года № 3. Зарегистрировано Департаментом юстиции Актюбинской области 08 июля 2015 года № 4422. Утратило силу решением акима Таупского сельского округа Иргизского района Актюбинской области от 11 сентября 2015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Таупского сельского округа Иргизского района Актюбинской области от 11.09.2015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соответствий со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оснований представления главного государственного ветеринарно-санитарного инспектора Иргизской районной территориальной инспекции № 17-02/176 от 10 июня 2015 года, аким Таупского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мероприятия, в связи с выявлением болезни пастереллеза павщих сайгаков на территории Таупского сельского округа Иргизского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Таупского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ТЛЕУЖАНОВ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