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041b" w14:textId="f4704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по Каргалинскому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Каргалинского района Актюбинской области от 09 октября 2015 года № 337. Зарегистрировано Департаментом юстиции Актюбинской области 12 ноября 2015 года № 4574. Утратило силу постановлением акимата Каргалинского района Актюбинской области от 27 апреля 2016 года №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Каргалинского района Актюбинской области от 27.04.2016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№ 371 "Об утверждении Правил внутренней торговли" акимат Каргалинского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специально отведенные места для осуществления выездной торговли по Каргалинскому району,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Ізтілеу 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Р.Сыдыков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 от "09" октября 2015 года № 337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организации выездной торговли</w:t>
      </w:r>
      <w:r>
        <w:br/>
      </w:r>
      <w:r>
        <w:rPr>
          <w:rFonts w:ascii="Times New Roman"/>
          <w:b/>
          <w:i w:val="false"/>
          <w:color w:val="000000"/>
        </w:rPr>
        <w:t>по Каргалинскому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6"/>
        <w:gridCol w:w="1212"/>
        <w:gridCol w:w="8146"/>
        <w:gridCol w:w="1086"/>
      </w:tblGrid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Алимбетовский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Алимбет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Ул.Казахстана № 66 (возле кафе "Анжелика")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Ащелисайский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Григорьевка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Г.Каструбина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Велиховский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Велиховка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Ул.Орталык №24 (возле сельского клуба)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Ак-жайык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Ул.Бауыржана Момышулы №55 (возле Херсонской основной школы)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Петропавловка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Ул.Д.Кунаева (возле здания "Почты" и магазина "Юбилейный")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Ш-Калдаякова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Ул.Абылай хана №1 (возле магазина "Нурслу" и ТОО "Пацаева")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Кимперский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Ул.Тын жер (площадь перед Жосалинским сельским клубом)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Кос-Истекский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Кос-истек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Ул.Абая (возле магазина "Юлия")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Степное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Ул.Д.Кунаева (перед магазином "Арзан")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Бадамша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Ул.Пацаева 3 "в" (площадь перед зданием "Нур Отан"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