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93a5" w14:textId="b7d93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ежегодной оценки деятельности административных государственных служащих корпуса "Б" местных исполнительных органов Хобдинского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Хобдинского районного акимата Актюбинской области от 14 июля 2015 года № 153. Зарегистрировано Департаментом юстиции Актюбинской области 05 августа 2015 года № 4458. Утратило силу постановлением Хобдинского районного акимата Актюбинской области от 20 января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Хобдинского районного акимата Актюбинской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"Об утверждении Правил проведения ежегодной оценки деятельности и аттестации административных государственных служащих",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2014 года "Об утверждении Типовой методики ежегодной оценки деятельности административных государственных служащих корпуса "Б"",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мая 2015 года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акимат Хобдинского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 ежегодной оценки деятельности административных государственных служащих корпуса "Б" местных исполнительных органов Хобдинского района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Хобдинского района Ергалиева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Исполняющий обязанности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района от 14 июля 2015 года № 153</w:t>
            </w:r>
          </w:p>
        </w:tc>
      </w:tr>
    </w:tbl>
    <w:bookmarkStart w:name="z5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ежегодной оценки деятельности административных государственных служащих корпуса "Б" местных исполнительных органов Хобдинского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Методика – в редакции постановления Хобдинского районного акимата Актюбинской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Настоящая методика ежегодной оценки деятельности административных государственных служащих корпуса "Б" местных исполнительных органов Хобдинского района (далее - настоящая Методика) разработана в реализацию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21 января 2000 года № 327 "Об утверждении Правил проведения ежегодной оценки деятельности и аттестации административных государственных служащих" и определяет методы ежегодной оценки деятельности административных государственных служащих корпуса "Б" (далее – служащие).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Ежегодная оценка деятельности служащих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истечении каждого года пребывания на государственной службе, не позднее трех месяцев со дня его наступления, но не ранее шести месяцев со дня занятия данной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Оценка служащего складывается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оценки непосредственного руководителя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круговой оценки (оценки подчиненных или коллег служащего).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Непосредственным руководителем служащего является лицо, которому он подчиняется согласно своей должностной инструкции.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районных исполнительных органов, финансируемых из местного бюджета, оценка проводится акимом района либо по его уполномочию его заместителями по курируемым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результатам оценки вырабатываются предложения по устранению недостатков в деятельности служащих, определяются направления их деятельности, требующие улучшения, вырабатываются предложения по карьерному продвижению и стажировке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Получение служащим двух оценок "неудовлетворительно" в течение последних трех лет является основанием для проведения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принятии решения о проведении аттестации не учитываются результаты оценки, которые являлись основанием для проведения предыдущей аттестации.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Служащий,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Итоговая оценка служащего утверждается постоянно действующей Комиссией по оценке (далее – Комиссия), которая создается лицом, имеющим право назначения на должности и освобождения от должностей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Комиссия состоит не менее, чем из трех членов, в том числе председателя.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Председателем Комиссии является ответственный секретарь государственного органа, а в государственных органах, в которых не введена должность ответственного секретаря – руководитель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является сотрудник службы управления персоналом (кадровой службы) государственного органа (далее – служба управления персоналом). Секретарь Комиссии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случае, если в состав Комиссии входит непосредственный руководитель служащего, в отношении которого проводится оценка, а также служащие,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настоящей Методики, они не принимают участия в голосовании и принятии решений по данному служащему.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Подготовка к проведению оценки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Служба управления персоналом формирует график проведения оценки по согласованию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Служба управления персоналом уведомляет служащего, подлежащего оценке, а также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4 настоящей Методики, о проведении оценки и направляет им оценочные листы для заполнения не позднее одного месяца до ее проведения.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непосредственного руководителя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Непосредственный руководитель заполняет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в течение трех рабочих дней со дня его получения от службы управления персоналом, ознакамливает служащего с заполненным оценочным листом и направляет заполненный оценочный лист в службу управления персоналом в течение двух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заполненным оценочным листом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направления документов на заседание Комиссии. В этом случае работником службы управления персоналом и непосредственным руководителем служащего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Круговая оценка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Круговая оценка представляет собой оценки подчиненных служащего, а в случае отсутствия подчиненных – лиц, занимающих должности в структурном подразделении, в котором работает служащий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Перечень таких лиц (не более трех)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Оценочные листы, заполненные лицами,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направляются в службу управления персоналом в течение двух рабочих дней со дня их получения от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Служба управления персоналом осуществляет расчет средней оценки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Оценка лицами,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на анонимной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Итоговая оценка служащего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Итоговая оценка служащего вычисляется службой управления персоналом не позднее пяти рабочих дней до заседания Комиссии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a = b + 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где, a – итоговая оценка служащего,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b – оценка непосредственного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 – средняя оценка лиц,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Итоговая оценка выставляется по следующей шкале: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менее 21 балла – "неудовлетворительно",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21 до 33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выше 33 баллов –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Служба управления персоналом обеспечивает проведение заседания Комиссии по рассмотрению результатов оценки в соответствии с графиком,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заполненный оценочный лист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с указанием итоговой оценки по форме согласно 2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результат оценки, при этом представляется документальное подтверждение результатов работы служащего;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не допускается снижение оценки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Служба управления персоналом ознакамливает служащего с результатами оценки в течение пяти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Ознакомление служащего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Обжалование решения Комиссии служащим в уполномоченном органе по делам государственной службы противодействию коррупции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Уполномоченный орган по делам государственной службы и противодействию коррупции или его территориальный департамент в течение десяти рабочих дней со дня поступления жалобы служащего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Информация о принятом решении представляется государственным органом в течение двух недель в уполномоченный орган по делам государственной службы и противодействию коррупции или его территориальный департамент.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 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ежегодной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непосредственного руководителя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358"/>
        <w:gridCol w:w="2358"/>
        <w:gridCol w:w="4861"/>
        <w:gridCol w:w="2723"/>
      </w:tblGrid>
      <w:tr>
        <w:trPr>
          <w:trHeight w:val="30" w:hRule="atLeast"/>
        </w:trPr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0"/>
        <w:gridCol w:w="6810"/>
      </w:tblGrid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Ознакомлен(а):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ежегодной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Ф.И.О. оцениваемого служащего:_________________________________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оцениваемого служащего: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38"/>
        <w:gridCol w:w="3544"/>
        <w:gridCol w:w="4306"/>
        <w:gridCol w:w="2412"/>
      </w:tblGrid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показателя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исполнения должностных обязанностей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(сумма всех оценок)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 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ежегодной 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64"/>
        <w:gridCol w:w="3777"/>
        <w:gridCol w:w="2134"/>
        <w:gridCol w:w="1312"/>
        <w:gridCol w:w="1313"/>
      </w:tblGrid>
      <w:tr>
        <w:trPr>
          <w:trHeight w:val="30" w:hRule="atLeast"/>
        </w:trPr>
        <w:tc>
          <w:tcPr>
            <w:tcW w:w="3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Итоговая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Комиссии:_________________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Член Комиссии:________________________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