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49ad" w14:textId="ec84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кандидатов с избирателями на территории Хобдинского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Хобдинского районного акимата Актюбинской области от 29 октября 2015 года № 260. Зарегистрировано Департаментом юстиции Актюбинской области 26 ноября 2015 года № 4599. Утратило силу постановлением акимата Хобдинского района Актюбинской области от 20 мая 2019 года № 103.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Хобдинского района Актюбинской области от 20.05.2019 № 103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Хобдинского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кандидатам на договорной основе помещения для встреч с избирателями на территории Хобдинского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Б.Елеусинову.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Р.Жолдыбаева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29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территории Хобдинского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местонахождения помещения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Акрапский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Акрапского сельского клуба государственного учреждения "Хобдинский районный отдел культуры и развития языков", расположенного по адресу улица Тауелсиздик, 35, в селе Акрап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Бегалинский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Калиновского сельского клуба государственного учреждения "Хобдинский районный отдел культуры и развития языков", расположенного по адресу улица Казахстан, 82, в селе Калиновка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Бестауский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Бестауского сельского клуба государственного учреждения "Хобдинский районный отдел культуры и развития языков", расположенного по адресу улица Астана, 15, в селе Бестау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Булакский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Алиинского сельского Дома культуры государственного учреждения "Хобдинский районный отдел культуры и развития языков", расположенного по адресу улица Жастар, 1, в селе Алия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"Талдысайская средняя школа" Хобдинского районного отдела образования, расположенного по адресу улица А.Молдагуловой, 5, в селе Талдысай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"Булакская основная школа" Хобдинского районного отдела образования, расположенного по адресу улица Жастар, 15, в селе Булак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И.Билтабанова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клуба имени И.Билтабанова государственного учреждения "Хобдинский районный отдел культуры и развития языков", расположенного по адресу улица Астана, 40, в селе имени И.Билтабанова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"Косоткельская основная школа" Хобдинского районного отдела образования, расположенного по адресу улица Абая, 32, в селе Косоткел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"Байтакская начальная школа" Хобдинского районного отдела образования, расположенный по адресу улица Бейбитшилик, 6, в селе Байтак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Жарыкского сельского клуба государственного учреждения "Хобдинский районный отдел культуры и развития языков", расположенного по адресу улица Астана, 7, в селе Жарык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"Жарыкская основная школа" Хобдинского районного отдела образования, расположенного по адресу улица К.Бекеева, 12, в селе Канай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Жарсайского сельского клуба государственного учреждения "Хобдинский районный отдел культуры и развития языков", расположенный по адресу улица Калинина, 36, в селе Жарсай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Карагандинского сельского клуба государственного учреждения "Хобдинский районный отдел культуры и развития языков", расположенного по адресу улица Желтоксан, 19, в селе Караганда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"Аксайская основная школа" Хобдинского районного отдела образования, расположенного по адресу улица Астана, 17, в селе Аксай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Жиренкопинского сельского клуба государственного учреждения "Хобдинский районный отдел культуры и развития языков", расположенного по адресу улица Ардагер, 2, в селе Жиренкопа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Жанаталапский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"Жанаталапская средняя школа" Хобдинского районного отдела образования, расположенного по адресу улица И.Пятковского, 19, в селе Жанаталап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Киилского сельского клуба государственного учреждения "Хобдинский районный отдел культуры и развития языков", расположенного по адресу улица Астана, 11, в селе Жарсай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"Хобдинское лесное хозяйство", расположенного по адресу улица И.Колесникова, 17, в селе Кобда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коммунального казенного предприятия "Хобдинский многопрофильный колледж", расположенного по адресу улица Ы.Алтынсарина, 4, в селе Кобда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Қурсайский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Курсайского сельского клуба государственного учреждения "Хобдинский районный отдел культуры и развития языков", расположенного по адресу улица А.Молдагуловой, 42, в селе Курсай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Кызылжарского сельского клуба государственного учреждения "Хобдинский районный отдел культуры и развития языков", расположенного по адресу улица С.Сейфуллина,1, в селе Кызылжар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Каракемерского сельского клуба государственного учреждения "Хобдинский районный отдел культуры и развития языков", расположенного по адресу улица Тауелсиздик, 2, в селе Каракемер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И.Қурманова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имени И.Курманова" Хобдинского районного отдела образования, расположенного по адресу улица Тауелсиздик, 4, в селе Егиндыбулак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"Бегалинская средняя школа" Хобдинского районного отдела образования, расположенного по адресу улица Абай, 4, в селе Бегалы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в здании государственного учреждения "Отекская средняя школа" Хобдинского районного отдела образования, расположенного по адресу улица Астана, 52, в селе Отек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"Сарбулакская средняя школа" Хобдинского районного отдела образования, расположенного по адресу улица Жастар, 8, в селе Сарбулак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"Основная школа Кобланды" Хобдинского районного отдела образования, расположенного по адресу улица Кобланды батыра, 15, в селе Когалы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здании государственного учреждения "Средняя школа имени 15 лет Казахстана" Хобдинского районного отдела образования, расположенного по адресу улица Абылайхана, дом 21, в селе Кок уй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Терисакканского сельского клуба государственного учреждения "Хобдинский районный отдел культуры и развития языков", расположенного по адресу улица Желтоксан, 27, в селе Терисаккан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