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317e3" w14:textId="d0317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Хобдинского района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Хобдинского районного маслихата Актюбинской области от 23 декабря 2015 года № 227. Зарегистрировано Департаментом юстиции Актюбинской области 22 января 2016 года № 4700. Срок действия решения –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Актюбинского областного маслихата от 11 декабря 2015 года "Об областном бюджете на 2016-2018 годы", Хобдинский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3 701 292,0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- 352 648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неналоговым поступлениям - 4 527,1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2 900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поступлениям трансфертов – 3 341 216,9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- 3 704 103,9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- 35 866,7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бюджетные кредиты - 47 423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погашение бюджетных кредитов 11 556,3 тысяча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финансовыми активами – 0 тысяч тенге;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приобретение финансовых активов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- - 38 678,6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38 678,6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маслихата Хобдинского района Актюбинской области от 29.02.2016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08.04.2016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02.07.2016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26.08.2016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31.10.2016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02.12.2016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Установить, что в доход районного бюджета зачисляются: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индивидуальный подоходный налог с доходов, облагаемых у источника выплаты;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индивидуальный подоходный налог с доходов, не облагаемых у источника выплаты;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 на имущество юридических лиц и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 на имущество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земельный налог с физических лиц на земли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земельный налог, за исключением земельного налога с физических лиц на земли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 на транспортные средства с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 на транспортные средства с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дизельное топливо, реализуемое юридическими и физическими лицами в розницу, а также используемое на собственные производственные нужды;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сбор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лицензионный сбор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сбор за государственную регистрацию юридических лиц и учетную регистрацию филиалов и представительств,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сбор за государственную регистрацию залога движимого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сбор за государственную регистрацию транспортных средств,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сбор за государственную регистрацию прав на недвижимое имущество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пошлина;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от аренды имущества, находящегося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административные штрафы, пени, санкции, взыскания, налагаемые местными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другие неналоговые поступления в местный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 от продажи земельных участков.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2016-2018 годы"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2016 -2018 годы" установлено: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1 января 2016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минимальный размер заработной платы - 22 859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месячный расчетный показатель для начисления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2 121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величина прожиточного минимума для исчисления размеров базовых социальных выплат - 22 859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2016 -2018 годы" с 1 января 2016 года оплата труда гражданским служащим установлена по новой модели системы оплаты труда, а также выплата им ежемесячной надбавки за особые условия труда к должностным окладам в размере 10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Учесть в районном бюджете на 2016 год объемы субвенций, передаваемых из областного бюджета в районные бюджеты в сумме 2 240 682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Учесть в районном бюджете на 2016 год поступление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содержание подразделений местных исполнительных органов агропромышленного комплекса - 2 457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повышение уровня оплаты труда административных государственных служащих – 59 327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реализацию государственного образовательного заказа в дошкольных организациях образования - 65 932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– 569 138,6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прав и улучшению качества жизни инвалидов в Республике Казахстан на 2012 – 2018 годы – 1 416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обеспечение экономической стабильности – 123 434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сумм целевых текущих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с изменениями, внесенными решениями маслихата Хобдинского района Актюбинской области от 08.04.2016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02.07.2016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26.08.2016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31.10.2016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Учесть в районном бюджете на 2016 год поступление целевых текущих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обследование психического здоровья детей и подростков и оказание психолого-медико-педагогической консультативной помощи населению – 10 802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обеспечение деятельности районной неспециализированной детско-юношеской спортивной школы – 35 661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возмещение (до 50%) стоимости сельскохозяйственных животных (крупного и мелкого рогатого скота) больных бруцеллезом, направляемых на санитарный убой – 4 744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 развитие сельских населенных пунктов в рамках 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– 19 077,6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капитальные расходы подведомственных организаций физической культуры и спорта – 5 900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и реконструкцию объектов начального, основного среднего и общего среднего образования – 5271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текущий и средний ремонт инфраструктуры (социально-культурные объекты, инженерно-транспортная инфраструктура), жилищно-коммунального хозяйства, благоустройство в селах, поселках, сельских округах, городах районного значения в рамках Программы "Дорожная карта занятости 2020" – 4 876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предупреждение и ликвидации чрезвычайных ситуаций - 2 000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развитие системы водоснабжения и водоотведения в сельских населенных пунктах – 12 691,7 тысяч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создание цифровой образовательной инфраструктуры – 13 888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капитальные расходы подведомственных организаций культуры – 4 660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сумм целевых текущих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с изменениями, внесенными решениями маслихата Хобдинского района Актюбинской области от 08.04.2016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02.07.2016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26.08.2016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31.10.2016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02.12.2016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8-1. Учесть в районном бюджете на 2016 год поступление целевых трансфертов на развитие из областного бюджета, в том числе на проектирование и (или) строительство, реконструкцию жилья коммунального жилищного фонда 66 404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проектирование, развитие и (или) обустройство инженерно-коммуникационной инфраструктуры – 92 855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указанной суммы осуществляется на основании постановления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8-1 в соответствии с решением маслихата Хобдинского района Актюбинской области от 29.02.2016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с изменениями, внесенными решениями маслихата Хобдинского района Актюбинской области от 02.07.2016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26.08.2016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31.10.2016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Утвердить резерв местного исполнительного органа района на 2016 год в сумме 7 200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Утвердить перечень районных бюджетных программ, не подлежащих секвестру в процессе исполнения районного бюджета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Утвердить бюджетные программы сельских округов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Л.ИСМАГАМБЕТОВА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Хобдинского района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– в редакции решения маслихата Хобдинского района Актюбинской области от 02.12.2016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1139"/>
        <w:gridCol w:w="666"/>
        <w:gridCol w:w="5596"/>
        <w:gridCol w:w="42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3341216,9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3341216,9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3341216,9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495"/>
        <w:gridCol w:w="1203"/>
        <w:gridCol w:w="1203"/>
        <w:gridCol w:w="5402"/>
        <w:gridCol w:w="31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3704103,9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1879566,3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1823649,3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1760972,3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начального, основного среднего и общего среднего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 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295398,8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(или) сооружение недостающих объектов инженерно-коммуникационной инфраструктуры в рамках второго направления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оборудования для проектов, реализуемых участниками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эксплуатации сетей газификации, находящихся в коммунальной собственности районов (городов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и средний ремонт автомобильных дорог районного значения и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 до 2020 года"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 до 2020 года"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595"/>
        <w:gridCol w:w="1445"/>
        <w:gridCol w:w="1445"/>
        <w:gridCol w:w="4863"/>
        <w:gridCol w:w="29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1519"/>
        <w:gridCol w:w="887"/>
        <w:gridCol w:w="1519"/>
        <w:gridCol w:w="3114"/>
        <w:gridCol w:w="43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"/>
        <w:gridCol w:w="712"/>
        <w:gridCol w:w="1729"/>
        <w:gridCol w:w="1729"/>
        <w:gridCol w:w="3063"/>
        <w:gridCol w:w="38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 а и м е н о в а н и 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-38678,6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1855"/>
        <w:gridCol w:w="1084"/>
        <w:gridCol w:w="1855"/>
        <w:gridCol w:w="1084"/>
        <w:gridCol w:w="53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735"/>
        <w:gridCol w:w="1786"/>
        <w:gridCol w:w="1786"/>
        <w:gridCol w:w="3109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 а и м е н о в а н и 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11556,4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11556,4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11556,4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11556,3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6"/>
        <w:gridCol w:w="2046"/>
        <w:gridCol w:w="1196"/>
        <w:gridCol w:w="1196"/>
        <w:gridCol w:w="1624"/>
        <w:gridCol w:w="5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Хобдинского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1139"/>
        <w:gridCol w:w="666"/>
        <w:gridCol w:w="5596"/>
        <w:gridCol w:w="42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770"/>
        <w:gridCol w:w="1092"/>
        <w:gridCol w:w="1092"/>
        <w:gridCol w:w="5393"/>
        <w:gridCol w:w="3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2 782 730,0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1 823 995,0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1 585 063,0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1 585 063,0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1 539 263,0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 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эксплуатации сетей газификации, находящихся в коммунальной собственности районов (городов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противоэпизоотических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 - 2020"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-22 501,0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Хобдинского района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1139"/>
        <w:gridCol w:w="666"/>
        <w:gridCol w:w="5596"/>
        <w:gridCol w:w="42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770"/>
        <w:gridCol w:w="1092"/>
        <w:gridCol w:w="1092"/>
        <w:gridCol w:w="5393"/>
        <w:gridCol w:w="3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2 977 521,0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2 016 496,0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1 774 564,0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1 774 564,0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1 728 764,0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 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эксплуатации сетей газификации, находящихся в коммунальной собственности районов (городов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противоэпизоотических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 - 2020"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-24 881,0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36 420,0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36 420,0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36 420,0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секвестирвоанию в процессе исполнения районного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0"/>
        <w:gridCol w:w="3765"/>
        <w:gridCol w:w="3766"/>
        <w:gridCol w:w="32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2893"/>
        <w:gridCol w:w="2884"/>
        <w:gridCol w:w="2884"/>
        <w:gridCol w:w="2884"/>
      </w:tblGrid>
      <w:tr>
        <w:trPr>
          <w:trHeight w:val="3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Сельские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Акрабский с /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Бегалинский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им.Билтабанова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Бестауский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Жиренкопинский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Жанаталапский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Жарсайский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Курсайский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Курманова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Сарбулакский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Сугалинский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Терисакканский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