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2407" w14:textId="f292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23 декабря 2014 года № 150 "О бюджете Мартукского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10 марта 2015 года № 168. Зарегистрировано Департаментом юстиции Актюбинской области 27 марта 2015 года № 4255. Срок действия решения -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23 декабря 2014 года № 150 "О бюджете Мартукского района на 2015-2017 годы" (зарегистрированное в Реестре государственной регистрации нормативных правовых актов под № 4153, опубликованное 22 января 2015 года в газете "Мәртөк тынысы" № 4-5)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"3 418 272" заменить цифрами "3 343 626,0",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"450 868" заменить цифрами "472 747,0";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"49 882" заменить цифрами "11 050,0";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"2 906 022" заменить цифрами "2 848 329,0";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"3 418 272" заменить цифрами "3 362 529,8";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"- 61 935" заменить цифрами "- 80 838,8";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"61 935" заменить цифрами "80 838,8";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"59 411"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абзац заменить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содержание ребенка (детей), переданного патронатным воспитателям – 2 294 тысяч тенге"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седьмым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развитие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 2020" – 1 718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"10 425" заменить цифрами "9 905";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Мартукского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Мартукского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10 марта 2015 года 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декабря 2014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3 343 626,0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472 747,0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198 700,0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198 700,0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157 700,0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157 700,0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91 400,0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52 250,0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3 850,0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31 600,0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19 555,0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2 380,0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6 345,0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10 630,0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5 392,0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5 392,0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11 050,0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2 848 329,0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2 848 329,0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2 848 329,0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3"/>
        <w:gridCol w:w="3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3 362 529,8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2 513 464,3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2 159 652,3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2 111 516,3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1 994 041,3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культура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строительство,реконструкция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районого значения, сельских округов, поселков, сел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630"/>
        <w:gridCol w:w="635"/>
        <w:gridCol w:w="3027"/>
        <w:gridCol w:w="47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794"/>
        <w:gridCol w:w="1674"/>
        <w:gridCol w:w="1675"/>
        <w:gridCol w:w="3195"/>
        <w:gridCol w:w="3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-80 838,8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386"/>
        <w:gridCol w:w="5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3"/>
        <w:gridCol w:w="2484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недоиспользованных бюджетных кредитов, выданных из местного бюджета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18 915,2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18 915,2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10 марта 2015 года 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23 декабря 2014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3876"/>
        <w:gridCol w:w="1927"/>
        <w:gridCol w:w="2058"/>
        <w:gridCol w:w="482"/>
        <w:gridCol w:w="1503"/>
        <w:gridCol w:w="986"/>
        <w:gridCol w:w="986"/>
      </w:tblGrid>
      <w:tr>
        <w:trPr/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с\о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с\о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с\о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с\о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9"/>
        <w:gridCol w:w="1705"/>
        <w:gridCol w:w="2811"/>
        <w:gridCol w:w="1558"/>
        <w:gridCol w:w="413"/>
        <w:gridCol w:w="413"/>
        <w:gridCol w:w="1100"/>
        <w:gridCol w:w="1331"/>
      </w:tblGrid>
      <w:tr>
        <w:trPr/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38866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