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f8ab" w14:textId="bcaf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23 декабря 2014 года № 150 "О бюджете Мартукского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31 июля 2015 года № 194. Зарегистрировано Департаментом юстиции Актюбинской области 11 августа 2015 года № 4460. Срок действия решения - до 1 января 2018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декабря 2014 года № 150 "О бюджете Мартукского района на 2015-2017 годы" (зарегистрированное в Реестре государственной регистрации нормативных правовых актов под № 4153, опубликованное 22 января 2015 года в газете "Мәртөк тынысы")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"3 085 704,9" заменить цифрами "3 085 397,9",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"2 590 407,9" заменить цифрами "2 590 100,9";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"3 104 608,7" заменить цифрами "3 104 301,7";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седьмого абзаца: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"1 023" заменить цифрами "716";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 Мартукского районного маслихата       Н. Хусаинова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Мартукского районного маслихата       А. Исмагулов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июля 2015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3 085 397,9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2 590 100,9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2 590 100,9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2 590 100,9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3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3 104 301,7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2 266 019,3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1 941 556,3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1 898 253,3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1 792 606,3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026"/>
        <w:gridCol w:w="4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794"/>
        <w:gridCol w:w="1674"/>
        <w:gridCol w:w="1675"/>
        <w:gridCol w:w="3195"/>
        <w:gridCol w:w="3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-80 838,8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2484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9 428,4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9 428,4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бюджетных кредитов, выданных из местного бюджета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31 июля 2015 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23 декабря 2014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60"/>
        <w:gridCol w:w="1969"/>
        <w:gridCol w:w="2101"/>
        <w:gridCol w:w="493"/>
        <w:gridCol w:w="1270"/>
        <w:gridCol w:w="1007"/>
        <w:gridCol w:w="1007"/>
      </w:tblGrid>
      <w:tr>
        <w:trPr/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с\о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2776"/>
        <w:gridCol w:w="1594"/>
        <w:gridCol w:w="2629"/>
        <w:gridCol w:w="1456"/>
        <w:gridCol w:w="399"/>
        <w:gridCol w:w="386"/>
        <w:gridCol w:w="387"/>
        <w:gridCol w:w="1029"/>
        <w:gridCol w:w="1245"/>
      </w:tblGrid>
      <w:tr>
        <w:trPr/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с\о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