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378c" w14:textId="75d3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23 декабря 2014 года № 150 "О бюджете Мартукского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30 октября 2015 года № 197. Зарегистрировано Департаментом юстиции Актюбинской области 20 ноября 2015 года № 4588. Срок действия решения - до 1 января 2018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2014 года № 150 "О бюджете Мартукского района на 2015-2017 годы" (зарегистрированное в Реестре государственной регистрации нормативных правовых актов под № 4153, опубликованное 22 января 2015 года в газете "Мәртөк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"3 085 397,9" заменить цифрами "3 106 248,6",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"472 747,0" заменить цифрами "476 557,0";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"11 050,0" заменить цифрами "2 259,7";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"11 500" заменить цифрами "16 500,0";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"2 590 100,9" заменить цифрами "2 610 931,9";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"3 104 301,7" заменить цифрами "3 125 152,4";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"61 935" заменить цифрами "61 907,8",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"71 352" заменить цифрами "76 287";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"9 417" заменить цифрами "14 379,2";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"- 80 838,8" заменить цифрами "- 80 811,6";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"80 838,8" заменить цифрами "80 811,6";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"875" заменить цифрами "1 105";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"523" заменить цифрами "6 663"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государственного органа – 14 461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 в районном бюджете предоставление трансфертов органам местного самоуправления в сумме 2 217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"9 905" заменить цифрами "250";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октября 2015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3 106 248,6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2 610 931,9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3 125 152,4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2 261 199,3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1 935 426,3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1 892 123,3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3195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-80 811,6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14 390,6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14 379,2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30 октября 2015 года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60"/>
        <w:gridCol w:w="1969"/>
        <w:gridCol w:w="2101"/>
        <w:gridCol w:w="493"/>
        <w:gridCol w:w="1270"/>
        <w:gridCol w:w="1007"/>
        <w:gridCol w:w="1007"/>
      </w:tblGrid>
      <w:tr>
        <w:trPr/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776"/>
        <w:gridCol w:w="1594"/>
        <w:gridCol w:w="2629"/>
        <w:gridCol w:w="1456"/>
        <w:gridCol w:w="399"/>
        <w:gridCol w:w="386"/>
        <w:gridCol w:w="387"/>
        <w:gridCol w:w="1029"/>
        <w:gridCol w:w="1245"/>
      </w:tblGrid>
      <w:tr>
        <w:trPr/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