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c9e7" w14:textId="b7fc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аульного округа Танирберген от 3 декабря 2008 года № 1 "О присвоении названий улицам населенных пунктов аульного округа "Танирберген"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Танирберген Мартукского района Актюбинской области от 16 марта 2015 года № 3. Зарегистрировано Департаментом юстиции Актюбинской области 10 апреля 2015 года № 4296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сельского округа Танирберген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Танирберген от 3 декабря 2008 года № 1 "О присвоении названий улицам населенных пунктов аульного округа "Танирберген"" (зарегистрированное в реестре государственной регистрации нормативных правовых актов за № 3-8-72, опубликованное 7 января 2009 года в районной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решения на государственном языке слова "округіне", "мекендердің" заменить словами "округінің", "мекендерінің";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решения на русском языке слова "аульного", "названий", "ауле" заменить словами "сельского", "наименования", "селе";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"и постановления Правительства Республики Казахстан "Концепций государственной ономастической работы в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Присвоить наименования улицам в селе Саржансай: Актобе, Достык, Жанкожа-батыра, Тауелсиздик, Алии Молдагуловой, Бейбитшилик, Илек, Болашак, Жагалау.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наименования улицам в селе Кенсахара: Достык, Ардагерлер, Болашак,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Присвоить наименование улице в селе Аксу: Енбек."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 Танирберген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Дильжанов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