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ee01" w14:textId="e15e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02 марта 2015 года № 81. Зарегистрировано Департаментом юстиции Актюбинской области 09 апреля 2015 года № 4294. Утратил силу постановлением акимата Мугалжарского района Актюбинской области от 13 октября 2015 года №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Мугалжарского района Актюбинской области от 13.10.2015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схему и порядок перевозки в общеобразовательные школы детей, проживающих в отдаленных населенных пунктах Мугалжарского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Назарова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Тажирибе в среднюю школу имени К.Жубанова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6"/>
        <w:gridCol w:w="2850"/>
        <w:gridCol w:w="4344"/>
      </w:tblGrid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Журын – село Тажирибе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средней 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имени К.Жубанова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__________Д.М.Кужаньязов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Т.Ш.Абдирзак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станции Изимбет в Кобелейскую основную школу имени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4308"/>
        <w:gridCol w:w="3674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Кобелей – станция Изимбет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Кобелейской основной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Журынского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__________Е.Н.Кудайбергенов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____________Т.Ш.Абдирзак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населенном пункте Жаркемер в Жанажолскую среднюю школу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7201"/>
        <w:gridCol w:w="2344"/>
      </w:tblGrid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 – село Жаркемер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11 км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директора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Батпаккольского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Жанажолской средней школы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__________А.А.Мырзагулова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Ж.С.Алданиязов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 20 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 в отдаленных населенных пунктах Мугалжарского района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Настоящий Порядок перевозки в общеобразовательные школы детей, проживающих в отдаленных населенных пунктах Мугалжарского района (далее – Порядок) разработан в соответствии со статьей 14 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во время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 Правил дорожного движения, утвержденных постановлением Правительства Республики Казахстан от 13 ноября 2014 года №1196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Массовые перевозки организованных групп детей и перевозки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Перевозчик, обеспечивающий перевозку организованных групп детей, организовывает работу водителей в соответствии с требованиями порядка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12. По требованию заказчика перевозчик, осуществляющий разовую перевозку детей в пригородную зону или в междугороднем сообщении, предъявляет автобус накануне поездки в подразделения дорожной полиции для внеочередной проверки технического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второй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иметь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прочно закрепленные поручни и сидения;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чистые и без порывов обшивки сидений и спинок кресел для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ровные, без выступающих или незакрепленных деталей, подножки и пол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прозрачные стекла окон, очищенные от пыли, грязи, краски и иных предметов, снижающих видимость через них. Не допускается закрывать оконный проем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На автобусах, предназначенных для перевозки детей спереди и сзади устанавливаются опознавательные знаки "Перевозка детей" и проблесковый маячок желтого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Надпись оформляется черным цветом высотой шрифта не менее 120 мм и помещена в прямоугольную рамку.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Перевозка детей осуществляется автобусами, имеющими не менее двух дверей, техническое состояние которых отвечает требованиям, установленными порядком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Перевозка групп детей автобусами в период с 22.00 до 06.00 часов, а также в условиях недостаточной видимости (туман, снегопад, дождь)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 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а также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