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c068" w14:textId="dedc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24 декабря 2014 года № 184 "О бюджете Мугалжарского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5 ноября 2015 года № 249. Зарегистрировано Департаментом юстиции Актюбинской области 26 ноября 2015 года № 4602. Утратило силу решением маслихата Мугалжарского района Актюбинской области от 15 февраля 2016 года № 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Мугалжарского района Актюбинской области от 15.02.2016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24 декабря 2014 года № 184 "О бюджете Мугалжарского района на 2015-2017 годы" (зарегистрированное в реестре государственной регистрации нормативных правовых актов за № 4164, опубликованное 22 января 2015 года в районной газете "Мұғалжар")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"10 560 785" заменить цифрами "10 546 280,3";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"8 231 912" заменить цифрами "8 260 639";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не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"25 438" заменить цифрами "7 891,7";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поступлениям от продажи основного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"44 000" заменить цифрами "33 000";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"2 259 435" заменить цифрами "2 244 749,6";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"10 619 541,7" заменить цифрами "10 605 037";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"35 676" заменить цифрами "19 338";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"4 223" заменить цифрами "8 970,9".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"879 141" заменить цифрами "864 455,6";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Д.Мурзатаев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С.Салыкбаев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2015 года №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9"/>
        <w:gridCol w:w="3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10 546 280,3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2 244 749,6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2 244 749,6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2 244 749,6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256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10 605 037,0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343 567,2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4 052 405,8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3 079 795,6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2 968 730,6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2 898 460,6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258 969,4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679 498,9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Обслужование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Обслужование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-69 123,8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437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2015 года №249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№184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440"/>
        <w:gridCol w:w="2210"/>
        <w:gridCol w:w="1296"/>
        <w:gridCol w:w="1123"/>
        <w:gridCol w:w="1123"/>
        <w:gridCol w:w="1221"/>
        <w:gridCol w:w="212"/>
        <w:gridCol w:w="212"/>
        <w:gridCol w:w="1123"/>
        <w:gridCol w:w="136"/>
        <w:gridCol w:w="1124"/>
        <w:gridCol w:w="1124"/>
        <w:gridCol w:w="593"/>
      </w:tblGrid>
      <w:tr>
        <w:trPr/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аульных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12 146,7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1 866,8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10 312,7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9 928,7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18 436,9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214 661,7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38 275,8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406"/>
        <w:gridCol w:w="1054"/>
        <w:gridCol w:w="1756"/>
        <w:gridCol w:w="984"/>
        <w:gridCol w:w="1845"/>
        <w:gridCol w:w="1335"/>
        <w:gridCol w:w="1175"/>
        <w:gridCol w:w="196"/>
        <w:gridCol w:w="196"/>
        <w:gridCol w:w="685"/>
        <w:gridCol w:w="896"/>
        <w:gridCol w:w="148"/>
        <w:gridCol w:w="125"/>
        <w:gridCol w:w="126"/>
        <w:gridCol w:w="1038"/>
      </w:tblGrid>
      <w:tr>
        <w:trPr/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аульных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49 134,5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18 266,5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15 657,7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14 109,7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13 413,7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21 166,9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279 678,5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