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08f3" w14:textId="6c90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 Каракол и Жанатурмыс сельского округа имени К. Жубанова Мугалжарского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К.Жубанова Мугалжарского района Актюбинской области от 25 сентября 2015 года № 6. Зарегистрировано Департаментом юстиции Актюбинской области 09 октября 2015 года № 4539. Утратило силу решением акима сельского округа имени К.Жубанова Мугалжарского района Актюбинской области от 18 мая 2016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Утратило силу решением акима сельского округа имени К.Жубанова Мугалжарского района Актюбинской области от 18.05.2016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Мугалжарской районной территориальной инспекции Комитета ветеринарного контроля и надзора Министерства сельского хозяйства Республики Казахстан от 25 сентября 2015 г № 1-26/327, аким сельского округа имени К. Жубанова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Установить ограничительные мероприятия в связи с выявлением заболевания бруцеллез среди крупного рогатого скота на территории сел Каракол и Жанатурмыс сельского округа имени К. Жубанова Мугалжарского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ведущего специалиста государственного учреждения "Аппарат акима сельского округа имени К. Жубанова Мугалжарского района" Р. Бисенбина.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Биримжанов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