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4310" w14:textId="a6b4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19 января 2015 года № 1. Зарегистрировано Департаментом юстиции Актюбинской области 06 февраля 2015 года № 4196. Утратило силу решением акима Темирского района Актюбинской области от 05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Темирского района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подпунктом 13)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Темирского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и обеспечить проведение приписки к призывному участку государственного учреждения "Отдел по делам обороны Темирского района Актюбинской области" граждан мужского пола 1998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Темирского района, в период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Начальнику государственного учреждения "Отдел по делам обороны Темирского района Актюбинской области" (по согласованию) принять меры по обеспечению организованного проведения приписки граждан к призывному участку, о результатах приписки информировать акима района к 10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заместителя акима района Б.Избасова.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отдела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обороны Темирского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____________С.Кусмамбетов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"_________"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