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551c" w14:textId="0925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23 декабря 2014 года № 218 "О бюджете Темирского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27 апреля 2015 года № 244. Зарегистрировано Департаментом юстиции Актюбинской области 13 мая 2015 года № 4329. Утратило силу решением маслихата Темирского района Актюбинской области от 08 июня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218 "О бюджете Темирского района на 2015-2017 годы" (зарегистрированное в Реестре государственной регистрации нормативных правовых актов за № 4155, опубликованное 23 января 2015 года в газете "Темір" № 3-4)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9"/>
        <w:gridCol w:w="4"/>
        <w:gridCol w:w="2"/>
        <w:gridCol w:w="2"/>
        <w:gridCol w:w="380"/>
        <w:gridCol w:w="361"/>
        <w:gridCol w:w="314"/>
        <w:gridCol w:w="4"/>
        <w:gridCol w:w="4"/>
        <w:gridCol w:w="586"/>
        <w:gridCol w:w="469"/>
        <w:gridCol w:w="157"/>
        <w:gridCol w:w="2"/>
        <w:gridCol w:w="905"/>
        <w:gridCol w:w="1452"/>
        <w:gridCol w:w="3807"/>
        <w:gridCol w:w="3106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3 367 188,6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3 400 955,9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- 56 295,3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56 295,3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