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e02ad" w14:textId="d1e02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12 февраля 2010 года № 179 "О правилах предоставления жилищной помощи малообеспеченным гражданам"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Темирского района Актюбинской области от 27 апреля 2015 года № 245. Зарегистрировано Департаментом юстиции Актюбинской области 03 июня 2015 года № 4336. Утратило силу решением маслихата Темирского района Актюбинской области от 17 февраля 2017 года № 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Темирского района Актюбинской области от 17.02.2017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декабря 2014 года "О внесении изменений и дополнений в некоторые законодательные акты Республики Казахстан по вопросам жилищных отношений" Темирский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районного маслихата от 12 февраля 2010 года № 179 "О правилах предоставления жилищной помощи малообеспеченным гражданам" (зарегистрированное в Реестре государственной регистрации нормативных правовых актов № 3-10-123, опубликованное 12 марта 2010 года в газете "Темір")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Правилах предоставления жилищной помощи малообеспеченным гражданам, утвержденных указанным решением: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всему тексту на государственном языке слова "тұрғын жай" заменить словом "тұрғынжай",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абзац третий подпункта 1) пункта 1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Ж.ТАЖИБАЕВА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Н.УТЕПОВ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