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6ed1" w14:textId="8076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неиспользуемые земли сельскохозяйственного назначения в Темирском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24 июля 2015 года № 275. Зарегистрировано Департаментом юстиции Актюбинской области 26 августа 2015 года № 4496. Утратило силу решением Темирского районного маслихата Актюбинской области от 03 марта 2016 года № 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Темирского районного маслихата Актюбинской области от 03.03.2016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387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в Темирском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