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f997" w14:textId="0ccf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Темирского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29 октября 2015 года № 233. Зарегистрировано Департаментом юстиции Актюбинской области 30 ноября 2015 года № 4612. Утратил силу постановлением акимата Темирского района Актюбинской области от 15 января 2016 года №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постановлением акимата Темирского района Актюбинской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акимат Темирского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местных исполнительных органов Темирского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Темирского района"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Темирского района Адилханова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 административных государственных служащих корпуса "Б"  местных исполнительных органов Темирского района 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местных исполнительных органов Темирского района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Оценка служащего складывается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круговой оценки (оценки подчиненных или коллег служащего).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районных исполнительных органов, финансируемых из местного бюджета, оценка проводится акимом района либо по его уполномочию его заместителями по курируемым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ответственный секретарь государственного органа, а в государственных органах, в которых не введена должность ответственного секретаря –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Итоговая оценка выставляется по следующей шкале: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менее 21 балла – "неудовлетворительно",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Служба управления персоналом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11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по расчету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местных исполнительных органов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36"/>
        <w:gridCol w:w="6764"/>
      </w:tblGrid>
      <w:tr>
        <w:trPr>
          <w:trHeight w:val="30" w:hRule="atLeast"/>
        </w:trPr>
        <w:tc>
          <w:tcPr>
            <w:tcW w:w="5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Ознакомлен(а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(Ф.И.О.)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