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c0d0" w14:textId="435c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2014 года № 218 "О бюджете Темирского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04 декабря 2015 года № 289. Зарегистрировано Департаментом юстиции Актюбинской области 15 декабря 2015 года № 4642. Утратило силу решением маслихата Темирского района Актюбинской области от 08 июня 2016 года № 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Темирского района Актюбинской области от 08.06.2016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2014 года № 218 "О бюджете Темирского района на 2015-2017 годы" (зарегистрированное в Реестре государственной регистрации нормативных правовых актов № 4155, опубликованное 23 января 2015 года в газете "Темір")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цифры "3 481 375" заменить цифрами "3 551 393,1",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цифры "2 841 969" заменить цифрами "2 911 969";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цифры "29 890" заменить цифрами "29 908,1";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цифры "3 515 142,3" заменить цифрами "3 585 160,4".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А.КУКАНОВ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2015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096"/>
        <w:gridCol w:w="641"/>
        <w:gridCol w:w="5386"/>
        <w:gridCol w:w="4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3 551 393,1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092"/>
        <w:gridCol w:w="1092"/>
        <w:gridCol w:w="5393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3 585 160,4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гражданам Казахстана,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проживающим в сельской местности в соответствии с законодательством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901"/>
        <w:gridCol w:w="1111"/>
        <w:gridCol w:w="2703"/>
        <w:gridCol w:w="54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8"/>
        <w:gridCol w:w="608"/>
        <w:gridCol w:w="4073"/>
        <w:gridCol w:w="57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- 53 432,2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53 432,2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1287"/>
        <w:gridCol w:w="1826"/>
        <w:gridCol w:w="1826"/>
        <w:gridCol w:w="2369"/>
        <w:gridCol w:w="37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