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07ba" w14:textId="22f0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в которых будут проводиться общественные работы, видов, объемов и конкретных условий общественных работ, размеров оплаты труда участников и источников их финансирования по Уилскому району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21 января 2015 года № 20. Зарегистрировано Департаментом юстиции Актюбинской области 05 февраля 2015 года № 4195. Утратило силу постановлением акимата Уилского района Актюбинской области от 05 января 2016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Уилского района Актюбинской области от 05.01.2016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"О мерах по реализации Закона Республики Казахстан от 23 января 2001 года "О занятости населения", акимат Уилского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по Уилскому району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"Уилский районный отдел занятости и социальных программ" обеспечить направление безработных на оплачиваемые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А.Казыбаева.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 и распространяется на правоотношения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Уилского района от 21 января 2015 года № 20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по Уилскому району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1729"/>
        <w:gridCol w:w="3722"/>
        <w:gridCol w:w="2036"/>
        <w:gridCol w:w="876"/>
        <w:gridCol w:w="1"/>
        <w:gridCol w:w="874"/>
        <w:gridCol w:w="1523"/>
        <w:gridCol w:w="922"/>
      </w:tblGrid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 и услуг в натураль-ных показателях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(заявленная потребность)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Предло-жение (утверждено)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трудаучас-ников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финан-сирова-ния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"Аппарат акима Коптогайского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вывоз мусора, озеленение курьерская работа, перепись населения села Коптогай, населенных пунктов Амангелды, Карасу, Шубарши, курьерская работа, перепись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тонны 4000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Минималь-ная заработная плата, установлен-ная законода-тельством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"Аппарат акима Кайындинско-го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вывоз мусора, озеленение села Кайынды, населенного пункта Косембай, курьерская работа, перепись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тонны 4000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Сарбиинского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вывоз мусора, озеленение села Сарбие, населенного пункта Караколь,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работа, перепись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тонны 4000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"Аппарат акима Караойского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вывоз мусора, озеленение села Караой, населенного пункта Кубасай, курьерская работа, перепись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"Аппарат акима Саралжинского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вывоз мусора, озеленение села Саралжын, населенных пунктов Шикудук, Аккемер, Конырат, курьерская работа, перепись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"Аппарат акима Уилского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вывоз мусора, озеленение села Уил, населенных пунктов Акшатау, Каракемер, Екпетал, курьерская работа, перепись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"Аппарат акима сельского округа имени Ш.Берсиева"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вывоз мусора, озеленение села Каратал. населенных пунктов Карасу, Кумжарган, курьерская работа, перепись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работа: 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"Уилский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 Курьерская работа. Помощь в уборке территорий .Оказание помощи престарелым людям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"Отдел по делам обороны Уилского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 Курьерская работа. Помощь в уборке территорий.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 Курьерская работа. Помощь в уборке территорий.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Уилского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 Курьерская работа. Помощь в уборке территорий.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"Уилский районный отдел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 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"Управление юстиции Уилского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 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"Уилское районное централизо-ванное библиотечная система"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 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Конкретные условия общественных работ: продолжительность рабочей недели составляет пять дней с двумя выходными, восьмичасовой рабочий день, обеденный перерыв -один час. Оплата труда осуществляется за фактически отработанное время, отраженное в табеле учета рабочего времени, путем перечисления на лицевые счета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