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c18a2" w14:textId="6fc18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призыва граждан на срочную воинскую службу в апреле-июне и октябре-декабре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Уилского района Актюбинской области от 27 марта 2015 года № 79. Зарегистрировано Департаментом юстиции Актюбинской области 09 апреля 2015 года № 4293. Утратило силу постановлением акимата Уилского района Актюбинской области от 05 января 2016 года №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Уилского района Актюбинской области от 05.01.2016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 февраля 2015 года № 1011 "Об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2015 года",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марта 2015 года № 135 "О реализации Указа Президента Республики Казахстан от 20 февраля 2015 года № 1011 "Об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2015 года", акимат Уилского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и обеспечить проведение призыва на срочную воинскую службу в апреле-июне и октябре-декабре 2015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Расходы в связи с выполнением мероприятий по проведению призыва осуществляются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Рекомендовать: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предприятие "Уилская центральная районная больница" на праве хозяйственного ведения государственного учреждения "Управление здравоохранения Актюбинской области" (по согласованию) провести мероприятия по призыву;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Государственному учреждению "Отдел внутренних дел Уилского района Департамента внутренних дел Актюбинской области" (по согласованию) осуществлять розыск и задержание лиц, уклоняющихся от выполнения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Республиканское государственное учреждение "Отдел по делам обороны Уилского района Актюбинской области" Министерства обороны Республики Казахстан" (по согласованию) совместно с государственными учреждениями обеспечить организацию и проведение мероприятий связанных с призывом в рамках компетенции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с изменениями, внесенными постановлением акимата Уилского района Актюбинской области от 25.08.2015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Акимам сельских округов, руководителям предприятий, учреждений, организаций и учебных заведений обеспечить оповещение призывников о вызове их на призывной пункт и своевременное прибытие лиц по этому вызову.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выполнением настоящего постановления возложить на заместителя акима района А. Казыбаева и начальника Республиканское государственное учреждение "Отдел по делам обороны Уилского района Актюбинской области" Министерства обороны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с изменениями, внесенными постановлением акимата Уилского района Актюбинской области от 25.08.2015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правовые отношения возникшие с 1 апреля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