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2fed" w14:textId="d402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27 марта 2015 года № 79 "Об организации и обеспечении проведения призыва граждан на срочную воинскую службу в апреле-июне и октябре-декабре 2015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25 августа 2015 года № 191. Зарегистрировано Департаментом юстиции Актюбинской области 06 октября 2015 года № 4532. Утратило силу постановлением акимата Уилского района Актюбинской области от 05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марта 1998 года № 213 "О нормативных правовых актах"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марта 2015 года № 79 "Об организации и обеспечении проведения призыва граждан на срочную воинскую службу в апреле-июне и октябре-декабре 2015 года" (зарегистрированное в государственном реестре нормативно-правовых актов 2015 года 9 апреля за № 4293, (опубликовано в газете "Ойыл" 23 апрель 2015 года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"государственному казенному коммунальному предприятию "Уилская центральная районная больница" заменить словами "Государственное коммунальное предприятие "Уилская центральная районная больница" на праве хозяйственного ведения государственного учреждения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"государственному учреждению "Отдел внутренних дел Уилского района" заменить словами "Государственному учреждению "Отдел внутренних дел Уилского района Департамента внутренних дел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по делам обороны Уилского района" заменить словами "Республиканское государственное учреждение "Отдел по делам обороны Уилского района Актюбинской области" Министерства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