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6ae53" w14:textId="446ae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Уилского района на 2016-2018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Уилского района Актюбинской области от 24 декабря 2015 года № 272. Зарегистрировано Департаментом юстиции Актюбинской области 22 января 2016 года № 4701.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Уилский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                                          3 118 297,8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                              256 500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неналоговым поступлениям                         10 762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основного капитала                                     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поступлениям трансфертов                         2 850 235,8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                                          3 125 873,1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чистое бюджетное кредитование                   14 224 тысяч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бюджетные кредиты                               24 724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погашение бюджетных кредитов                         10 500 тысяча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сальдо по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 финансовыми активами                               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приобретение финансовых активов                   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                              -21 799,3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                  21 799,3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решениями маслихата Уилского района Актюбинской области от 29.02.2016 </w:t>
      </w:r>
      <w:r>
        <w:rPr>
          <w:rFonts w:ascii="Times New Roman"/>
          <w:b w:val="false"/>
          <w:i w:val="false"/>
          <w:color w:val="ff0000"/>
          <w:sz w:val="28"/>
        </w:rPr>
        <w:t>№ 295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08.04.2016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04.07.2016 </w:t>
      </w:r>
      <w:r>
        <w:rPr>
          <w:rFonts w:ascii="Times New Roman"/>
          <w:b w:val="false"/>
          <w:i w:val="false"/>
          <w:color w:val="ff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19.08.2016 </w:t>
      </w:r>
      <w:r>
        <w:rPr>
          <w:rFonts w:ascii="Times New Roman"/>
          <w:b w:val="false"/>
          <w:i w:val="false"/>
          <w:color w:val="ff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07.11.2016 </w:t>
      </w:r>
      <w:r>
        <w:rPr>
          <w:rFonts w:ascii="Times New Roman"/>
          <w:b w:val="false"/>
          <w:i w:val="false"/>
          <w:color w:val="ff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Установить, что в доход районного бюджета зачисляются: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индивидуальный подоходный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социальный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 на имущество физических и юридических лиц,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акцизы на бензин (за исключением авиационного) и дизельное топливо;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плата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сбор за государственную регистрацию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лицензионный сбор за право занятий отдельными видами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сбор за государственную регистрацию юридических лиц и учетную регистрацию филиалов и представительств,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сбор за государственную регистрацию транспортных средств,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сбор за государственную регистрацию прав на недвижимое имущество и сделок с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пошлина, кроме консульского сбора и государственных пошлин, зачисляемых в республиканский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 от коммунальной собственности;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реализации товаров (работ, услуг) государственными учреждениями, финансируемыми из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денег от проведения государственных закупок, организуемых государственными учреждениями, финансируемыми из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штрафы, пени, санкции, взыскания, налагаемые государственными учреждениями, финансируемыми из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другие неналоговые поступления в районный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поступления от продажи основного капитала, то есть деньги от продажи государственного имущества, закрепленного за государственными учреждениями, финансируемыми из районного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земельных участков, за исключением земельных участков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плата за продажу права аренды земельных участков.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2016-2018 годы" 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4 процентов от фонда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2016-2018 годы" установлено: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 1 января 2016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минимальный размер заработной платы 22 859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2 121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величина прожиточного минимума для исчисления размеров базовых социальных выплат – 22 859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сессии областного маслихата от 11 декабря 2015 года № 346 "Об областном бюджете на 2016-2018 годы" предусмотрена на 2016 год субвенция, передаваемая из областного бюджета в районный бюджет в сумме 1 941 034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Учесть в районном бюджете на 2016 год поступление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2 842 тысяч тенге – на содержание подразделений местных исполнительных органов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24 724 тысяч тенге -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37 974 тысячи тенге -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1 585 тысячи тенге – 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458 899 тысяч тенге – на оплату труда по новой модели системы оплаты труда и выплату ежемесячной надбавки за особые условия труда к должностным окладам работникам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47 221 тысячи тенге – на повышение уровня оплаты труда административных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14 500 тысяч тенге – на обеспечение экономической стабильности.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указанных сумм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6 с изменениями, внесенными решениями маслихата Уилского района Актюбинской области от 08.04.2016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07.11.2016 </w:t>
      </w:r>
      <w:r>
        <w:rPr>
          <w:rFonts w:ascii="Times New Roman"/>
          <w:b w:val="false"/>
          <w:i w:val="false"/>
          <w:color w:val="ff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Учесть в районном бюджете на 2016 год поступление целевых текущих трансфертов и целевых трансфертов на развитие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16 424 тысяч тенге – на возмещение (50%) стоимости сельскохозяйственных животных (крупного и мелкого рогатого скота) продуктов и сырья животного происхождения;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64 507 тысяч тенге – на дополнительное образование для детей и юношества по спорту;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9 446 тысяч тенге – на обследование психического здоровья детей и подростков и оказание психолого-медико-педагогической консультативной помощи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4 817 тысяч тенге – на содержание ребенка (детей), переданного патронатным воспитателям;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8 390 тысяч тенге – на строительство и реконструкция обьектов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40 442 тысяч тенге – на проектирование, строительство и (или) приобретение жилья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9 528 тысяч тенге – ремонт объектов в рамках развития городов и сельских населенных пунктов по </w:t>
      </w:r>
      <w:r>
        <w:rPr>
          <w:rFonts w:ascii="Times New Roman"/>
          <w:b w:val="false"/>
          <w:i w:val="false"/>
          <w:color w:val="000000"/>
          <w:sz w:val="28"/>
        </w:rPr>
        <w:t>Дорожной карте занятости 2020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50 000 тысяч тенге – на капитальный и средний ремонт автомобильных дорог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1 000 тысяч тенге – на проектирование,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4 000 тысячи тенге на развитие системы водоснабжения и водоотведения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2 000 тысячи тенге на капитальные расходы подведомственных организаций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указанных сумм целевых текущих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 с изменениями, внесенными решениями маслихата Уилского района Актюбинской области от 29.02.2016 </w:t>
      </w:r>
      <w:r>
        <w:rPr>
          <w:rFonts w:ascii="Times New Roman"/>
          <w:b w:val="false"/>
          <w:i w:val="false"/>
          <w:color w:val="ff0000"/>
          <w:sz w:val="28"/>
        </w:rPr>
        <w:t>№ 295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08.04.2016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19.08.2016 </w:t>
      </w:r>
      <w:r>
        <w:rPr>
          <w:rFonts w:ascii="Times New Roman"/>
          <w:b w:val="false"/>
          <w:i w:val="false"/>
          <w:color w:val="ff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07.11.2016 </w:t>
      </w:r>
      <w:r>
        <w:rPr>
          <w:rFonts w:ascii="Times New Roman"/>
          <w:b w:val="false"/>
          <w:i w:val="false"/>
          <w:color w:val="ff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Утвердить резерв местного исполнительного органа района на 2016 год в сумме 5 361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Утвердить перечень районных бюджетных программ, не подлежащих секвестру в процессе исполнения районного бюджета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Утвердить объем финансирования бюджетных программ аппаратов акимов сельских округов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 от 24 декабря 2015 года № 272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Уилского района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– в редакции решения маслихата Уилского района Актюбинской области от 07.11.2016 </w:t>
      </w:r>
      <w:r>
        <w:rPr>
          <w:rFonts w:ascii="Times New Roman"/>
          <w:b w:val="false"/>
          <w:i w:val="false"/>
          <w:color w:val="ff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1253"/>
        <w:gridCol w:w="808"/>
        <w:gridCol w:w="5267"/>
        <w:gridCol w:w="41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3119297,8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2851235,8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2851235,8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2851235,8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763942,8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876"/>
        <w:gridCol w:w="1191"/>
        <w:gridCol w:w="1191"/>
        <w:gridCol w:w="5254"/>
        <w:gridCol w:w="29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3126873,1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2061527,7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1757684,4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обьектов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120326,5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120326,5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188505,2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оборудования для проектов, реализуемых участниками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 до 2020 года"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 до 2020 года"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 до 2020 года"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 до 2020 года"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-21799,3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районного маслихата от 24 декабря 2015 года № 272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Уилского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1347"/>
        <w:gridCol w:w="868"/>
        <w:gridCol w:w="5658"/>
        <w:gridCol w:w="37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2399132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258295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10837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2129194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1"/>
        <w:gridCol w:w="911"/>
        <w:gridCol w:w="1238"/>
        <w:gridCol w:w="1238"/>
        <w:gridCol w:w="5462"/>
        <w:gridCol w:w="25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2399132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247045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4267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1709672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128963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27988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145470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82754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14597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9555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28821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 до 2020 года"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решению районного маслихата от 24 декабря 2015 года № 272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Уилского района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1347"/>
        <w:gridCol w:w="868"/>
        <w:gridCol w:w="5658"/>
        <w:gridCol w:w="37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2774089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260104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10913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2502261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1"/>
        <w:gridCol w:w="911"/>
        <w:gridCol w:w="1238"/>
        <w:gridCol w:w="1238"/>
        <w:gridCol w:w="5462"/>
        <w:gridCol w:w="25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2774089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266535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4415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1824686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136996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253973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149016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87280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10766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10224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30198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 до 2020 года"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 к решению районного маслихата от 24 декабря 2015 года № 272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8"/>
        <w:gridCol w:w="1197"/>
        <w:gridCol w:w="2524"/>
        <w:gridCol w:w="2525"/>
        <w:gridCol w:w="4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 а и м е н о в а н и 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5 к решению районного маслихата от 24 декабря 2015 года № 272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финансирования бюджетных программ аппаратов акимов сельских округов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– в редакции решения маслихата Уилского района Актюбинской области от 07.11.2016 </w:t>
      </w:r>
      <w:r>
        <w:rPr>
          <w:rFonts w:ascii="Times New Roman"/>
          <w:b w:val="false"/>
          <w:i w:val="false"/>
          <w:color w:val="ff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4468"/>
        <w:gridCol w:w="2221"/>
        <w:gridCol w:w="2521"/>
        <w:gridCol w:w="2373"/>
      </w:tblGrid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"Содержание мест захоронений и погребение безродных"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Коптогайский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имени Ш.Берсиева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Саралжинский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Сарбийский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3877"/>
        <w:gridCol w:w="3947"/>
        <w:gridCol w:w="2098"/>
        <w:gridCol w:w="1845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027"Ремонт и благоустройство объектов в рамках развития городов и сельских населенных пунктов по Дорожной карте занятости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 по содействию экономическому развитию регионов в рамках Программы "Развитие регионов до 2020 года"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045"Капитальный и средний ремонт автомобильных дорог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Коптогайский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имени Ш.Берсиева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Саралжинский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Сарбийский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187801,9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