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687c" w14:textId="4f76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29 декабря 2015 года № 6. Зарегистрировано Департаментом юстиции Актюбинской области 25 января 2016 года № 4703. Утратило силу решением акима Уилского района Актюбинской области от 05 мая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Уилского района Актюбинской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561–ІV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Уилского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приписки к призывному участку Республиканского государственного учреждения "Отдел по делам обороны Уилского района Актюбинской области" граждан мужского пола 1999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Уилского района, в период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Республиканского государственного учреждения "Отдела по делам обороны Уилского района Актюбинской области" принять меры по обеспечению организованного проведения приписки граждан к призывному участку, о результатах приписки информировать акима района к 11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3 декабря 2014 года № 19 "Об организации и обеспечении проведения приписки к призывному участку в 2015 году" (зарегистрированное в Реестре государственной регистрации за № 4142, опубликованное 22 января 2015 года в районной газете "Ойыл").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района А. Казбаеву.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