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9463" w14:textId="a759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25 ноября 2015 года № 22. Зарегистрировано Департаментом юстиции Актюбинской области 07 декабря 2015 года № 4624. Утратило силу решением акима Коптогайского сельского округа Уилского района Актюбинской области от 12 июня 2017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Коптогайского сельского округа Уилского района Актюбинской области от 12.06.2017 № 10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Республика Казахстан от 30 июля 2015 года № 3-6/232, аким Коптогайского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ограничительные мероприятия в связи с выявлением заболевания бруцеллез среди мелкого рогатого скота на территории крестьянского хозяйства "Майдан" Коптогайского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Коптогайского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 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