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e266" w14:textId="93ee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10 октября 2011 года № 107 "О присвоении наименований улицам населенных пунктов Ойылского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1 октября 2015 года № 109. Зарегистрировано Департаментом юстиции Актюбинской области 10 ноября 2015 года № 4571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Ойылского сельского округа от 10 октября 2011 года № 107 "О присвоении наименований улицам населенных пунктов Ойылского сельского округа" (зарегистрированное в Реестре государственной регистрации нормативных правовых актов за № 3-11-99, опубликованное 17 ноября 2011 года в районной газете "Ойыл")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слова "селолық", "селосының" заменить словами "ауылдық",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и тексте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"Ойылского", "Уил" заменить словами "Уилского", "Уил".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Уилского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