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b13f5" w14:textId="d1b13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акима Хромтауского района от 17 февраля 2014 года № 1 "Об образовании избирательных участков на территории Хромтауского района"</w:t>
      </w:r>
    </w:p>
    <w:p>
      <w:pPr>
        <w:spacing w:after="0"/>
        <w:ind w:left="0"/>
        <w:jc w:val="both"/>
      </w:pPr>
      <w:r>
        <w:rPr>
          <w:rFonts w:ascii="Times New Roman"/>
          <w:b w:val="false"/>
          <w:i w:val="false"/>
          <w:color w:val="000000"/>
          <w:sz w:val="28"/>
        </w:rPr>
        <w:t>Решение акима Хромтауского района Актюбинской области от 26 февраля 2015 года № 2. Зарегистрировано Департаментом юстиции Актюбинской области 26 февраля 2015 года № 4209</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статьей 33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аким Хромтауского района </w:t>
      </w:r>
      <w:r>
        <w:rPr>
          <w:rFonts w:ascii="Times New Roman"/>
          <w:b/>
          <w:i w:val="false"/>
          <w:color w:val="000000"/>
          <w:sz w:val="28"/>
        </w:rPr>
        <w:t>РЕШИЛ:</w:t>
      </w:r>
      <w:r>
        <w:rPr>
          <w:rFonts w:ascii="Times New Roman"/>
          <w:b w:val="false"/>
          <w:i w:val="false"/>
          <w:color w:val="000000"/>
          <w:sz w:val="28"/>
        </w:rPr>
        <w:t xml:space="preserve"> </w:t>
      </w:r>
      <w:r>
        <w:br/>
      </w:r>
      <w:r>
        <w:rPr>
          <w:rFonts w:ascii="Times New Roman"/>
          <w:b w:val="false"/>
          <w:i w:val="false"/>
          <w:color w:val="000000"/>
          <w:sz w:val="28"/>
        </w:rPr>
        <w:t xml:space="preserve">
      1. </w:t>
      </w:r>
      <w:r>
        <w:rPr>
          <w:rFonts w:ascii="Times New Roman"/>
          <w:b w:val="false"/>
          <w:i w:val="false"/>
          <w:color w:val="000000"/>
          <w:sz w:val="28"/>
        </w:rPr>
        <w:t xml:space="preserve"> Внести в </w:t>
      </w:r>
      <w:r>
        <w:rPr>
          <w:rFonts w:ascii="Times New Roman"/>
          <w:b w:val="false"/>
          <w:i w:val="false"/>
          <w:color w:val="000000"/>
          <w:sz w:val="28"/>
        </w:rPr>
        <w:t>решение</w:t>
      </w:r>
      <w:r>
        <w:rPr>
          <w:rFonts w:ascii="Times New Roman"/>
          <w:b w:val="false"/>
          <w:i w:val="false"/>
          <w:color w:val="000000"/>
          <w:sz w:val="28"/>
        </w:rPr>
        <w:t xml:space="preserve"> акима Хромтауского района от 17 февраля 2014 года №1 "Об образовании избирательных участков на территории Хромтауского района" (зарегистрированное в государственном реестре нормативных правовых актов № 3800, опубликованное 19 марта 2014 года в районной газете "Хромтау")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xml:space="preserve">
      2. </w:t>
      </w:r>
      <w:r>
        <w:rPr>
          <w:rFonts w:ascii="Times New Roman"/>
          <w:b w:val="false"/>
          <w:i w:val="false"/>
          <w:color w:val="000000"/>
          <w:sz w:val="28"/>
        </w:rPr>
        <w:t xml:space="preserve"> Настоящее решение вводится в действие со дня его первого официального опубликования.</w:t>
      </w:r>
      <w:r>
        <w:br/>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А.Усмангалиев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СОГЛАСОВАНО:</w:t>
      </w:r>
      <w:r>
        <w:br/>
      </w:r>
      <w:r>
        <w:rPr>
          <w:rFonts w:ascii="Times New Roman"/>
          <w:b w:val="false"/>
          <w:i w:val="false"/>
          <w:color w:val="000000"/>
          <w:sz w:val="28"/>
        </w:rPr>
        <w:t>
      Председатель Хромтауской</w:t>
      </w:r>
      <w:r>
        <w:br/>
      </w:r>
      <w:r>
        <w:rPr>
          <w:rFonts w:ascii="Times New Roman"/>
          <w:b w:val="false"/>
          <w:i w:val="false"/>
          <w:color w:val="000000"/>
          <w:sz w:val="28"/>
        </w:rPr>
        <w:t>
      районной территориальной</w:t>
      </w:r>
      <w:r>
        <w:br/>
      </w:r>
      <w:r>
        <w:rPr>
          <w:rFonts w:ascii="Times New Roman"/>
          <w:b w:val="false"/>
          <w:i w:val="false"/>
          <w:color w:val="000000"/>
          <w:sz w:val="28"/>
        </w:rPr>
        <w:t xml:space="preserve">
      избирательной комиссии </w:t>
      </w:r>
      <w:r>
        <w:br/>
      </w:r>
      <w:r>
        <w:rPr>
          <w:rFonts w:ascii="Times New Roman"/>
          <w:b w:val="false"/>
          <w:i w:val="false"/>
          <w:color w:val="000000"/>
          <w:sz w:val="28"/>
        </w:rPr>
        <w:t>
      _____________С.Сагимбаев</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акима Хромтауского района</w:t>
            </w:r>
            <w:r>
              <w:br/>
            </w:r>
            <w:r>
              <w:rPr>
                <w:rFonts w:ascii="Times New Roman"/>
                <w:b w:val="false"/>
                <w:i w:val="false"/>
                <w:color w:val="000000"/>
                <w:sz w:val="20"/>
              </w:rPr>
              <w:t>№ 1 от "17" февраля 2014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акима Хромтауского района</w:t>
            </w:r>
            <w:r>
              <w:br/>
            </w:r>
            <w:r>
              <w:rPr>
                <w:rFonts w:ascii="Times New Roman"/>
                <w:b w:val="false"/>
                <w:i w:val="false"/>
                <w:color w:val="000000"/>
                <w:sz w:val="20"/>
              </w:rPr>
              <w:t>№ 2 от "26" февраля 2015 года</w:t>
            </w:r>
          </w:p>
        </w:tc>
      </w:tr>
    </w:tbl>
    <w:p>
      <w:pPr>
        <w:spacing w:after="0"/>
        <w:ind w:left="0"/>
        <w:jc w:val="left"/>
      </w:pPr>
      <w:r>
        <w:rPr>
          <w:rFonts w:ascii="Times New Roman"/>
          <w:b/>
          <w:i w:val="false"/>
          <w:color w:val="000000"/>
        </w:rPr>
        <w:t xml:space="preserve"> Избирательные участки на территрории Хромтауского района</w:t>
      </w:r>
    </w:p>
    <w:p>
      <w:pPr>
        <w:spacing w:after="0"/>
        <w:ind w:left="0"/>
        <w:jc w:val="left"/>
      </w:pPr>
      <w:r>
        <w:rPr>
          <w:rFonts w:ascii="Times New Roman"/>
          <w:b w:val="false"/>
          <w:i w:val="false"/>
          <w:color w:val="000000"/>
          <w:sz w:val="28"/>
        </w:rPr>
        <w:t>      Избирательный участок № 447</w:t>
      </w:r>
      <w:r>
        <w:br/>
      </w:r>
      <w:r>
        <w:rPr>
          <w:rFonts w:ascii="Times New Roman"/>
          <w:b w:val="false"/>
          <w:i w:val="false"/>
          <w:color w:val="000000"/>
          <w:sz w:val="28"/>
        </w:rPr>
        <w:t>
      село Акжар, улица Айтеке-би, 67, здание клуба, тел: 38-4-95</w:t>
      </w:r>
      <w:r>
        <w:br/>
      </w:r>
      <w:r>
        <w:rPr>
          <w:rFonts w:ascii="Times New Roman"/>
          <w:b w:val="false"/>
          <w:i w:val="false"/>
          <w:color w:val="000000"/>
          <w:sz w:val="28"/>
        </w:rPr>
        <w:t>
      В границах села Акжар.</w:t>
      </w:r>
      <w:r>
        <w:br/>
      </w:r>
      <w:r>
        <w:rPr>
          <w:rFonts w:ascii="Times New Roman"/>
          <w:b w:val="false"/>
          <w:i w:val="false"/>
          <w:color w:val="000000"/>
          <w:sz w:val="28"/>
        </w:rPr>
        <w:t>
      Избирательный участок № 448</w:t>
      </w:r>
      <w:r>
        <w:br/>
      </w:r>
      <w:r>
        <w:rPr>
          <w:rFonts w:ascii="Times New Roman"/>
          <w:b w:val="false"/>
          <w:i w:val="false"/>
          <w:color w:val="000000"/>
          <w:sz w:val="28"/>
        </w:rPr>
        <w:t>
      станция Жазык, улица Бірлік, 2, здание начальной школы, тел: 78-3-10</w:t>
      </w:r>
      <w:r>
        <w:br/>
      </w:r>
      <w:r>
        <w:rPr>
          <w:rFonts w:ascii="Times New Roman"/>
          <w:b w:val="false"/>
          <w:i w:val="false"/>
          <w:color w:val="000000"/>
          <w:sz w:val="28"/>
        </w:rPr>
        <w:t>
      В границах станции Жазык.</w:t>
      </w:r>
      <w:r>
        <w:br/>
      </w:r>
      <w:r>
        <w:rPr>
          <w:rFonts w:ascii="Times New Roman"/>
          <w:b w:val="false"/>
          <w:i w:val="false"/>
          <w:color w:val="000000"/>
          <w:sz w:val="28"/>
        </w:rPr>
        <w:t>
      Избирательный участок № 449</w:t>
      </w:r>
      <w:r>
        <w:br/>
      </w:r>
      <w:r>
        <w:rPr>
          <w:rFonts w:ascii="Times New Roman"/>
          <w:b w:val="false"/>
          <w:i w:val="false"/>
          <w:color w:val="000000"/>
          <w:sz w:val="28"/>
        </w:rPr>
        <w:t>
      село Табантал, улица Табантал, 62, здание клуба, тел: 77-8-90</w:t>
      </w:r>
      <w:r>
        <w:br/>
      </w:r>
      <w:r>
        <w:rPr>
          <w:rFonts w:ascii="Times New Roman"/>
          <w:b w:val="false"/>
          <w:i w:val="false"/>
          <w:color w:val="000000"/>
          <w:sz w:val="28"/>
        </w:rPr>
        <w:t>
      В границах сел Табантал, Жайлаусай.</w:t>
      </w:r>
      <w:r>
        <w:br/>
      </w:r>
      <w:r>
        <w:rPr>
          <w:rFonts w:ascii="Times New Roman"/>
          <w:b w:val="false"/>
          <w:i w:val="false"/>
          <w:color w:val="000000"/>
          <w:sz w:val="28"/>
        </w:rPr>
        <w:t>
      Избирательный участок № 450</w:t>
      </w:r>
      <w:r>
        <w:br/>
      </w:r>
      <w:r>
        <w:rPr>
          <w:rFonts w:ascii="Times New Roman"/>
          <w:b w:val="false"/>
          <w:i w:val="false"/>
          <w:color w:val="000000"/>
          <w:sz w:val="28"/>
        </w:rPr>
        <w:t>
      село Бакай, улица Бакай, дом №26/1, тел: 78-8-36</w:t>
      </w:r>
      <w:r>
        <w:br/>
      </w:r>
      <w:r>
        <w:rPr>
          <w:rFonts w:ascii="Times New Roman"/>
          <w:b w:val="false"/>
          <w:i w:val="false"/>
          <w:color w:val="000000"/>
          <w:sz w:val="28"/>
        </w:rPr>
        <w:t>
      В границах села Бакай.</w:t>
      </w:r>
      <w:r>
        <w:br/>
      </w:r>
      <w:r>
        <w:rPr>
          <w:rFonts w:ascii="Times New Roman"/>
          <w:b w:val="false"/>
          <w:i w:val="false"/>
          <w:color w:val="000000"/>
          <w:sz w:val="28"/>
        </w:rPr>
        <w:t>
      Избирательный участок № 451</w:t>
      </w:r>
      <w:r>
        <w:br/>
      </w:r>
      <w:r>
        <w:rPr>
          <w:rFonts w:ascii="Times New Roman"/>
          <w:b w:val="false"/>
          <w:i w:val="false"/>
          <w:color w:val="000000"/>
          <w:sz w:val="28"/>
        </w:rPr>
        <w:t>
      село Коптогай, улица Коптогай, дом №3А, тел: 78-9-43</w:t>
      </w:r>
      <w:r>
        <w:br/>
      </w:r>
      <w:r>
        <w:rPr>
          <w:rFonts w:ascii="Times New Roman"/>
          <w:b w:val="false"/>
          <w:i w:val="false"/>
          <w:color w:val="000000"/>
          <w:sz w:val="28"/>
        </w:rPr>
        <w:t>
      В границах села Коптогай.</w:t>
      </w:r>
      <w:r>
        <w:br/>
      </w:r>
      <w:r>
        <w:rPr>
          <w:rFonts w:ascii="Times New Roman"/>
          <w:b w:val="false"/>
          <w:i w:val="false"/>
          <w:color w:val="000000"/>
          <w:sz w:val="28"/>
        </w:rPr>
        <w:t>
      Избирательный участок № 452</w:t>
      </w:r>
      <w:r>
        <w:br/>
      </w:r>
      <w:r>
        <w:rPr>
          <w:rFonts w:ascii="Times New Roman"/>
          <w:b w:val="false"/>
          <w:i w:val="false"/>
          <w:color w:val="000000"/>
          <w:sz w:val="28"/>
        </w:rPr>
        <w:t>
      село Тассай, улица Бейбітшілік, 16, здание клуба, тел: 77-7-17</w:t>
      </w:r>
      <w:r>
        <w:br/>
      </w:r>
      <w:r>
        <w:rPr>
          <w:rFonts w:ascii="Times New Roman"/>
          <w:b w:val="false"/>
          <w:i w:val="false"/>
          <w:color w:val="000000"/>
          <w:sz w:val="28"/>
        </w:rPr>
        <w:t>
      В границах села Тассай.</w:t>
      </w:r>
      <w:r>
        <w:br/>
      </w:r>
      <w:r>
        <w:rPr>
          <w:rFonts w:ascii="Times New Roman"/>
          <w:b w:val="false"/>
          <w:i w:val="false"/>
          <w:color w:val="000000"/>
          <w:sz w:val="28"/>
        </w:rPr>
        <w:t>
      Избирательный участок № 453</w:t>
      </w:r>
      <w:r>
        <w:br/>
      </w:r>
      <w:r>
        <w:rPr>
          <w:rFonts w:ascii="Times New Roman"/>
          <w:b w:val="false"/>
          <w:i w:val="false"/>
          <w:color w:val="000000"/>
          <w:sz w:val="28"/>
        </w:rPr>
        <w:t>
      село Кокпекты, улица Желтоқсан, 11, здание основной школы, тел: 78-4-04</w:t>
      </w:r>
      <w:r>
        <w:br/>
      </w:r>
      <w:r>
        <w:rPr>
          <w:rFonts w:ascii="Times New Roman"/>
          <w:b w:val="false"/>
          <w:i w:val="false"/>
          <w:color w:val="000000"/>
          <w:sz w:val="28"/>
        </w:rPr>
        <w:t>
      В границах села Кокпекты.</w:t>
      </w:r>
      <w:r>
        <w:br/>
      </w:r>
      <w:r>
        <w:rPr>
          <w:rFonts w:ascii="Times New Roman"/>
          <w:b w:val="false"/>
          <w:i w:val="false"/>
          <w:color w:val="000000"/>
          <w:sz w:val="28"/>
        </w:rPr>
        <w:t>
      Избирательный участок № 454</w:t>
      </w:r>
      <w:r>
        <w:br/>
      </w:r>
      <w:r>
        <w:rPr>
          <w:rFonts w:ascii="Times New Roman"/>
          <w:b w:val="false"/>
          <w:i w:val="false"/>
          <w:color w:val="000000"/>
          <w:sz w:val="28"/>
        </w:rPr>
        <w:t>
      село Никельтау, улица Школьная, 1, здание клуба, тел: 78-0-01</w:t>
      </w:r>
      <w:r>
        <w:br/>
      </w:r>
      <w:r>
        <w:rPr>
          <w:rFonts w:ascii="Times New Roman"/>
          <w:b w:val="false"/>
          <w:i w:val="false"/>
          <w:color w:val="000000"/>
          <w:sz w:val="28"/>
        </w:rPr>
        <w:t>
      В границах села Никельтау.</w:t>
      </w:r>
      <w:r>
        <w:br/>
      </w:r>
      <w:r>
        <w:rPr>
          <w:rFonts w:ascii="Times New Roman"/>
          <w:b w:val="false"/>
          <w:i w:val="false"/>
          <w:color w:val="000000"/>
          <w:sz w:val="28"/>
        </w:rPr>
        <w:t>
      Избирательный участок № 455</w:t>
      </w:r>
      <w:r>
        <w:br/>
      </w:r>
      <w:r>
        <w:rPr>
          <w:rFonts w:ascii="Times New Roman"/>
          <w:b w:val="false"/>
          <w:i w:val="false"/>
          <w:color w:val="000000"/>
          <w:sz w:val="28"/>
        </w:rPr>
        <w:t>
      село Кызылсу, улица Ы.Алтынсарина, 7, здание средней школы, тел: 79-9-41</w:t>
      </w:r>
      <w:r>
        <w:br/>
      </w:r>
      <w:r>
        <w:rPr>
          <w:rFonts w:ascii="Times New Roman"/>
          <w:b w:val="false"/>
          <w:i w:val="false"/>
          <w:color w:val="000000"/>
          <w:sz w:val="28"/>
        </w:rPr>
        <w:t>
      В границах села Кызылсу.</w:t>
      </w:r>
      <w:r>
        <w:br/>
      </w:r>
      <w:r>
        <w:rPr>
          <w:rFonts w:ascii="Times New Roman"/>
          <w:b w:val="false"/>
          <w:i w:val="false"/>
          <w:color w:val="000000"/>
          <w:sz w:val="28"/>
        </w:rPr>
        <w:t>
      Избирательный участок № 456</w:t>
      </w:r>
      <w:r>
        <w:br/>
      </w:r>
      <w:r>
        <w:rPr>
          <w:rFonts w:ascii="Times New Roman"/>
          <w:b w:val="false"/>
          <w:i w:val="false"/>
          <w:color w:val="000000"/>
          <w:sz w:val="28"/>
        </w:rPr>
        <w:t>
      село Сарысай, улица В.Ф.Величко, 34, здание клуба, тел: 79-8-48</w:t>
      </w:r>
      <w:r>
        <w:br/>
      </w:r>
      <w:r>
        <w:rPr>
          <w:rFonts w:ascii="Times New Roman"/>
          <w:b w:val="false"/>
          <w:i w:val="false"/>
          <w:color w:val="000000"/>
          <w:sz w:val="28"/>
        </w:rPr>
        <w:t>
      В границах села Сарысай.</w:t>
      </w:r>
      <w:r>
        <w:br/>
      </w:r>
      <w:r>
        <w:rPr>
          <w:rFonts w:ascii="Times New Roman"/>
          <w:b w:val="false"/>
          <w:i w:val="false"/>
          <w:color w:val="000000"/>
          <w:sz w:val="28"/>
        </w:rPr>
        <w:t>
      Избирательный участок № 457</w:t>
      </w:r>
      <w:r>
        <w:br/>
      </w:r>
      <w:r>
        <w:rPr>
          <w:rFonts w:ascii="Times New Roman"/>
          <w:b w:val="false"/>
          <w:i w:val="false"/>
          <w:color w:val="000000"/>
          <w:sz w:val="28"/>
        </w:rPr>
        <w:t>
      село Абай, улица Мектеп, 17, здание средней школы, тел: 78-6-05</w:t>
      </w:r>
      <w:r>
        <w:br/>
      </w:r>
      <w:r>
        <w:rPr>
          <w:rFonts w:ascii="Times New Roman"/>
          <w:b w:val="false"/>
          <w:i w:val="false"/>
          <w:color w:val="000000"/>
          <w:sz w:val="28"/>
        </w:rPr>
        <w:t>
      В границах сел Абай, Жарбутак, Аралтобе, Тассай.</w:t>
      </w:r>
      <w:r>
        <w:br/>
      </w:r>
      <w:r>
        <w:rPr>
          <w:rFonts w:ascii="Times New Roman"/>
          <w:b w:val="false"/>
          <w:i w:val="false"/>
          <w:color w:val="000000"/>
          <w:sz w:val="28"/>
        </w:rPr>
        <w:t>
      Избирательный участок № 458</w:t>
      </w:r>
      <w:r>
        <w:br/>
      </w:r>
      <w:r>
        <w:rPr>
          <w:rFonts w:ascii="Times New Roman"/>
          <w:b w:val="false"/>
          <w:i w:val="false"/>
          <w:color w:val="000000"/>
          <w:sz w:val="28"/>
        </w:rPr>
        <w:t>
      село Кудуксай, улица Мектеп, 1, здание средней школы, тел: 77-5-58</w:t>
      </w:r>
      <w:r>
        <w:br/>
      </w:r>
      <w:r>
        <w:rPr>
          <w:rFonts w:ascii="Times New Roman"/>
          <w:b w:val="false"/>
          <w:i w:val="false"/>
          <w:color w:val="000000"/>
          <w:sz w:val="28"/>
        </w:rPr>
        <w:t>
      В границах села Кудуксай.</w:t>
      </w:r>
      <w:r>
        <w:br/>
      </w:r>
      <w:r>
        <w:rPr>
          <w:rFonts w:ascii="Times New Roman"/>
          <w:b w:val="false"/>
          <w:i w:val="false"/>
          <w:color w:val="000000"/>
          <w:sz w:val="28"/>
        </w:rPr>
        <w:t>
      Избирательный участок № 459</w:t>
      </w:r>
      <w:r>
        <w:br/>
      </w:r>
      <w:r>
        <w:rPr>
          <w:rFonts w:ascii="Times New Roman"/>
          <w:b w:val="false"/>
          <w:i w:val="false"/>
          <w:color w:val="000000"/>
          <w:sz w:val="28"/>
        </w:rPr>
        <w:t>
      село Ойсылкара, улица Бейбітшілік, 1, здание основной школы, тел: 79-2-35</w:t>
      </w:r>
      <w:r>
        <w:br/>
      </w:r>
      <w:r>
        <w:rPr>
          <w:rFonts w:ascii="Times New Roman"/>
          <w:b w:val="false"/>
          <w:i w:val="false"/>
          <w:color w:val="000000"/>
          <w:sz w:val="28"/>
        </w:rPr>
        <w:t>
      В границах села Ойсылкара.      </w:t>
      </w:r>
      <w:r>
        <w:br/>
      </w:r>
      <w:r>
        <w:rPr>
          <w:rFonts w:ascii="Times New Roman"/>
          <w:b w:val="false"/>
          <w:i w:val="false"/>
          <w:color w:val="000000"/>
          <w:sz w:val="28"/>
        </w:rPr>
        <w:t>
      Избирательный участок № 460</w:t>
      </w:r>
      <w:r>
        <w:br/>
      </w:r>
      <w:r>
        <w:rPr>
          <w:rFonts w:ascii="Times New Roman"/>
          <w:b w:val="false"/>
          <w:i w:val="false"/>
          <w:color w:val="000000"/>
          <w:sz w:val="28"/>
        </w:rPr>
        <w:t>
      село Копа, улица Маншук Маметовой 22, здание дома культуры, тел: 77-4-86</w:t>
      </w:r>
      <w:r>
        <w:br/>
      </w:r>
      <w:r>
        <w:rPr>
          <w:rFonts w:ascii="Times New Roman"/>
          <w:b w:val="false"/>
          <w:i w:val="false"/>
          <w:color w:val="000000"/>
          <w:sz w:val="28"/>
        </w:rPr>
        <w:t>
      В границах села Копа.</w:t>
      </w:r>
      <w:r>
        <w:br/>
      </w:r>
      <w:r>
        <w:rPr>
          <w:rFonts w:ascii="Times New Roman"/>
          <w:b w:val="false"/>
          <w:i w:val="false"/>
          <w:color w:val="000000"/>
          <w:sz w:val="28"/>
        </w:rPr>
        <w:t>
      Избирательный участок № 461</w:t>
      </w:r>
      <w:r>
        <w:br/>
      </w:r>
      <w:r>
        <w:rPr>
          <w:rFonts w:ascii="Times New Roman"/>
          <w:b w:val="false"/>
          <w:i w:val="false"/>
          <w:color w:val="000000"/>
          <w:sz w:val="28"/>
        </w:rPr>
        <w:t>
      село Тамды, улица Ветеранов, 1, здание средней школы, тел: 77-5-12</w:t>
      </w:r>
      <w:r>
        <w:br/>
      </w:r>
      <w:r>
        <w:rPr>
          <w:rFonts w:ascii="Times New Roman"/>
          <w:b w:val="false"/>
          <w:i w:val="false"/>
          <w:color w:val="000000"/>
          <w:sz w:val="28"/>
        </w:rPr>
        <w:t>
      В границах села Тамды.</w:t>
      </w:r>
      <w:r>
        <w:br/>
      </w:r>
      <w:r>
        <w:rPr>
          <w:rFonts w:ascii="Times New Roman"/>
          <w:b w:val="false"/>
          <w:i w:val="false"/>
          <w:color w:val="000000"/>
          <w:sz w:val="28"/>
        </w:rPr>
        <w:t>
      Избирательный участок № 462</w:t>
      </w:r>
      <w:r>
        <w:br/>
      </w:r>
      <w:r>
        <w:rPr>
          <w:rFonts w:ascii="Times New Roman"/>
          <w:b w:val="false"/>
          <w:i w:val="false"/>
          <w:color w:val="000000"/>
          <w:sz w:val="28"/>
        </w:rPr>
        <w:t>
      село Аккудук, улица Марата Оспанова, 13, здание средней школы, тел: 79-0-40</w:t>
      </w:r>
      <w:r>
        <w:br/>
      </w:r>
      <w:r>
        <w:rPr>
          <w:rFonts w:ascii="Times New Roman"/>
          <w:b w:val="false"/>
          <w:i w:val="false"/>
          <w:color w:val="000000"/>
          <w:sz w:val="28"/>
        </w:rPr>
        <w:t>
      В границах сел Аккудук, Катынадыр.</w:t>
      </w:r>
      <w:r>
        <w:br/>
      </w:r>
      <w:r>
        <w:rPr>
          <w:rFonts w:ascii="Times New Roman"/>
          <w:b w:val="false"/>
          <w:i w:val="false"/>
          <w:color w:val="000000"/>
          <w:sz w:val="28"/>
        </w:rPr>
        <w:t>
      Избирательный участок № 463</w:t>
      </w:r>
      <w:r>
        <w:br/>
      </w:r>
      <w:r>
        <w:rPr>
          <w:rFonts w:ascii="Times New Roman"/>
          <w:b w:val="false"/>
          <w:i w:val="false"/>
          <w:color w:val="000000"/>
          <w:sz w:val="28"/>
        </w:rPr>
        <w:t>
      село Коктау, улица Абая, 5, здание средней школы, тел: 43-0-20</w:t>
      </w:r>
      <w:r>
        <w:br/>
      </w:r>
      <w:r>
        <w:rPr>
          <w:rFonts w:ascii="Times New Roman"/>
          <w:b w:val="false"/>
          <w:i w:val="false"/>
          <w:color w:val="000000"/>
          <w:sz w:val="28"/>
        </w:rPr>
        <w:t>
      В границах села Коктау.</w:t>
      </w:r>
      <w:r>
        <w:br/>
      </w:r>
      <w:r>
        <w:rPr>
          <w:rFonts w:ascii="Times New Roman"/>
          <w:b w:val="false"/>
          <w:i w:val="false"/>
          <w:color w:val="000000"/>
          <w:sz w:val="28"/>
        </w:rPr>
        <w:t>
      Избирательный участок № 464</w:t>
      </w:r>
      <w:r>
        <w:br/>
      </w:r>
      <w:r>
        <w:rPr>
          <w:rFonts w:ascii="Times New Roman"/>
          <w:b w:val="false"/>
          <w:i w:val="false"/>
          <w:color w:val="000000"/>
          <w:sz w:val="28"/>
        </w:rPr>
        <w:t>
      село Карабаз, улица Карабаз, дом №15, тел: 77-2-17</w:t>
      </w:r>
      <w:r>
        <w:br/>
      </w:r>
      <w:r>
        <w:rPr>
          <w:rFonts w:ascii="Times New Roman"/>
          <w:b w:val="false"/>
          <w:i w:val="false"/>
          <w:color w:val="000000"/>
          <w:sz w:val="28"/>
        </w:rPr>
        <w:t>
      В границах села Карабаз.</w:t>
      </w:r>
      <w:r>
        <w:br/>
      </w:r>
      <w:r>
        <w:rPr>
          <w:rFonts w:ascii="Times New Roman"/>
          <w:b w:val="false"/>
          <w:i w:val="false"/>
          <w:color w:val="000000"/>
          <w:sz w:val="28"/>
        </w:rPr>
        <w:t>
      Избирательный участок № 465</w:t>
      </w:r>
      <w:r>
        <w:br/>
      </w:r>
      <w:r>
        <w:rPr>
          <w:rFonts w:ascii="Times New Roman"/>
          <w:b w:val="false"/>
          <w:i w:val="false"/>
          <w:color w:val="000000"/>
          <w:sz w:val="28"/>
        </w:rPr>
        <w:t>
      село Майтобе, улица Желтоқсан, 21, здание средней школы, тел: 77-2-76</w:t>
      </w:r>
      <w:r>
        <w:br/>
      </w:r>
      <w:r>
        <w:rPr>
          <w:rFonts w:ascii="Times New Roman"/>
          <w:b w:val="false"/>
          <w:i w:val="false"/>
          <w:color w:val="000000"/>
          <w:sz w:val="28"/>
        </w:rPr>
        <w:t>
      В границах села Майтобе.</w:t>
      </w:r>
      <w:r>
        <w:br/>
      </w:r>
      <w:r>
        <w:rPr>
          <w:rFonts w:ascii="Times New Roman"/>
          <w:b w:val="false"/>
          <w:i w:val="false"/>
          <w:color w:val="000000"/>
          <w:sz w:val="28"/>
        </w:rPr>
        <w:t>
      Избирательный участок № 466</w:t>
      </w:r>
      <w:r>
        <w:br/>
      </w:r>
      <w:r>
        <w:rPr>
          <w:rFonts w:ascii="Times New Roman"/>
          <w:b w:val="false"/>
          <w:i w:val="false"/>
          <w:color w:val="000000"/>
          <w:sz w:val="28"/>
        </w:rPr>
        <w:t>
      село Коктерек, улица Бейбітшілік, 27, здание медпункта, тел: 77-2-88</w:t>
      </w:r>
      <w:r>
        <w:br/>
      </w:r>
      <w:r>
        <w:rPr>
          <w:rFonts w:ascii="Times New Roman"/>
          <w:b w:val="false"/>
          <w:i w:val="false"/>
          <w:color w:val="000000"/>
          <w:sz w:val="28"/>
        </w:rPr>
        <w:t>
      В границах села Коктерек.</w:t>
      </w:r>
      <w:r>
        <w:br/>
      </w:r>
      <w:r>
        <w:rPr>
          <w:rFonts w:ascii="Times New Roman"/>
          <w:b w:val="false"/>
          <w:i w:val="false"/>
          <w:color w:val="000000"/>
          <w:sz w:val="28"/>
        </w:rPr>
        <w:t>
      Избирательный участок № 467</w:t>
      </w:r>
      <w:r>
        <w:br/>
      </w:r>
      <w:r>
        <w:rPr>
          <w:rFonts w:ascii="Times New Roman"/>
          <w:b w:val="false"/>
          <w:i w:val="false"/>
          <w:color w:val="000000"/>
          <w:sz w:val="28"/>
        </w:rPr>
        <w:t>
      село Богетсай, улица Алии Молдагуловой, 9, здание клуба, тел: 47-0-99</w:t>
      </w:r>
      <w:r>
        <w:br/>
      </w:r>
      <w:r>
        <w:rPr>
          <w:rFonts w:ascii="Times New Roman"/>
          <w:b w:val="false"/>
          <w:i w:val="false"/>
          <w:color w:val="000000"/>
          <w:sz w:val="28"/>
        </w:rPr>
        <w:t>
      В границах сел Богетсай, Шиликтисай.</w:t>
      </w:r>
      <w:r>
        <w:br/>
      </w:r>
      <w:r>
        <w:rPr>
          <w:rFonts w:ascii="Times New Roman"/>
          <w:b w:val="false"/>
          <w:i w:val="false"/>
          <w:color w:val="000000"/>
          <w:sz w:val="28"/>
        </w:rPr>
        <w:t>
      Избирательный участок № 468</w:t>
      </w:r>
      <w:r>
        <w:br/>
      </w:r>
      <w:r>
        <w:rPr>
          <w:rFonts w:ascii="Times New Roman"/>
          <w:b w:val="false"/>
          <w:i w:val="false"/>
          <w:color w:val="000000"/>
          <w:sz w:val="28"/>
        </w:rPr>
        <w:t>
      село Талдыбулак, улица Ыбырая Алтынсарина, 1-1, здание медпункта, тел: 77-5-26</w:t>
      </w:r>
      <w:r>
        <w:br/>
      </w:r>
      <w:r>
        <w:rPr>
          <w:rFonts w:ascii="Times New Roman"/>
          <w:b w:val="false"/>
          <w:i w:val="false"/>
          <w:color w:val="000000"/>
          <w:sz w:val="28"/>
        </w:rPr>
        <w:t>
      В границах села Талдыбулак.</w:t>
      </w:r>
      <w:r>
        <w:br/>
      </w:r>
      <w:r>
        <w:rPr>
          <w:rFonts w:ascii="Times New Roman"/>
          <w:b w:val="false"/>
          <w:i w:val="false"/>
          <w:color w:val="000000"/>
          <w:sz w:val="28"/>
        </w:rPr>
        <w:t>
      Избирательный участок № 469</w:t>
      </w:r>
      <w:r>
        <w:br/>
      </w:r>
      <w:r>
        <w:rPr>
          <w:rFonts w:ascii="Times New Roman"/>
          <w:b w:val="false"/>
          <w:i w:val="false"/>
          <w:color w:val="000000"/>
          <w:sz w:val="28"/>
        </w:rPr>
        <w:t>
      село Карлау, улица Абая, 1, здание начальной школы, тел: 77-5-65</w:t>
      </w:r>
      <w:r>
        <w:br/>
      </w:r>
      <w:r>
        <w:rPr>
          <w:rFonts w:ascii="Times New Roman"/>
          <w:b w:val="false"/>
          <w:i w:val="false"/>
          <w:color w:val="000000"/>
          <w:sz w:val="28"/>
        </w:rPr>
        <w:t>
      В границах села Карлау.</w:t>
      </w:r>
      <w:r>
        <w:br/>
      </w:r>
      <w:r>
        <w:rPr>
          <w:rFonts w:ascii="Times New Roman"/>
          <w:b w:val="false"/>
          <w:i w:val="false"/>
          <w:color w:val="000000"/>
          <w:sz w:val="28"/>
        </w:rPr>
        <w:t>
      Избирательный участок № 470</w:t>
      </w:r>
      <w:r>
        <w:br/>
      </w:r>
      <w:r>
        <w:rPr>
          <w:rFonts w:ascii="Times New Roman"/>
          <w:b w:val="false"/>
          <w:i w:val="false"/>
          <w:color w:val="000000"/>
          <w:sz w:val="28"/>
        </w:rPr>
        <w:t>
      село Акбулак, улица Мектеп, 1, здание начальной школы, тел: 76-0-57</w:t>
      </w:r>
      <w:r>
        <w:br/>
      </w:r>
      <w:r>
        <w:rPr>
          <w:rFonts w:ascii="Times New Roman"/>
          <w:b w:val="false"/>
          <w:i w:val="false"/>
          <w:color w:val="000000"/>
          <w:sz w:val="28"/>
        </w:rPr>
        <w:t>
      В границах села Акбулак.</w:t>
      </w:r>
      <w:r>
        <w:br/>
      </w:r>
      <w:r>
        <w:rPr>
          <w:rFonts w:ascii="Times New Roman"/>
          <w:b w:val="false"/>
          <w:i w:val="false"/>
          <w:color w:val="000000"/>
          <w:sz w:val="28"/>
        </w:rPr>
        <w:t>
      Избирательный участок № 471</w:t>
      </w:r>
      <w:r>
        <w:br/>
      </w:r>
      <w:r>
        <w:rPr>
          <w:rFonts w:ascii="Times New Roman"/>
          <w:b w:val="false"/>
          <w:i w:val="false"/>
          <w:color w:val="000000"/>
          <w:sz w:val="28"/>
        </w:rPr>
        <w:t>
      село Актасты, улица Баксайыс, 24, здание основной школы, тел: 76-0-88</w:t>
      </w:r>
      <w:r>
        <w:br/>
      </w:r>
      <w:r>
        <w:rPr>
          <w:rFonts w:ascii="Times New Roman"/>
          <w:b w:val="false"/>
          <w:i w:val="false"/>
          <w:color w:val="000000"/>
          <w:sz w:val="28"/>
        </w:rPr>
        <w:t>
      В границах села Актасты.</w:t>
      </w:r>
      <w:r>
        <w:br/>
      </w:r>
      <w:r>
        <w:rPr>
          <w:rFonts w:ascii="Times New Roman"/>
          <w:b w:val="false"/>
          <w:i w:val="false"/>
          <w:color w:val="000000"/>
          <w:sz w:val="28"/>
        </w:rPr>
        <w:t>
      Избирательный участок № 472</w:t>
      </w:r>
      <w:r>
        <w:br/>
      </w:r>
      <w:r>
        <w:rPr>
          <w:rFonts w:ascii="Times New Roman"/>
          <w:b w:val="false"/>
          <w:i w:val="false"/>
          <w:color w:val="000000"/>
          <w:sz w:val="28"/>
        </w:rPr>
        <w:t>
      село Тасоткель, улица Сай, 24, здание клуба, тел: 76-0-96</w:t>
      </w:r>
      <w:r>
        <w:br/>
      </w:r>
      <w:r>
        <w:rPr>
          <w:rFonts w:ascii="Times New Roman"/>
          <w:b w:val="false"/>
          <w:i w:val="false"/>
          <w:color w:val="000000"/>
          <w:sz w:val="28"/>
        </w:rPr>
        <w:t>
      В границах села Тасоткель.</w:t>
      </w:r>
      <w:r>
        <w:br/>
      </w:r>
      <w:r>
        <w:rPr>
          <w:rFonts w:ascii="Times New Roman"/>
          <w:b w:val="false"/>
          <w:i w:val="false"/>
          <w:color w:val="000000"/>
          <w:sz w:val="28"/>
        </w:rPr>
        <w:t>
      Избирательный участок № 473</w:t>
      </w:r>
      <w:r>
        <w:br/>
      </w:r>
      <w:r>
        <w:rPr>
          <w:rFonts w:ascii="Times New Roman"/>
          <w:b w:val="false"/>
          <w:i w:val="false"/>
          <w:color w:val="000000"/>
          <w:sz w:val="28"/>
        </w:rPr>
        <w:t>
      село Дон, улица Байганина, 13, здание средней школы, тел: 41-2-25</w:t>
      </w:r>
      <w:r>
        <w:br/>
      </w:r>
      <w:r>
        <w:rPr>
          <w:rFonts w:ascii="Times New Roman"/>
          <w:b w:val="false"/>
          <w:i w:val="false"/>
          <w:color w:val="000000"/>
          <w:sz w:val="28"/>
        </w:rPr>
        <w:t>
      В границах села Дон.</w:t>
      </w:r>
      <w:r>
        <w:br/>
      </w:r>
      <w:r>
        <w:rPr>
          <w:rFonts w:ascii="Times New Roman"/>
          <w:b w:val="false"/>
          <w:i w:val="false"/>
          <w:color w:val="000000"/>
          <w:sz w:val="28"/>
        </w:rPr>
        <w:t xml:space="preserve">
       </w:t>
      </w:r>
      <w:r>
        <w:br/>
      </w:r>
      <w:r>
        <w:rPr>
          <w:rFonts w:ascii="Times New Roman"/>
          <w:b w:val="false"/>
          <w:i w:val="false"/>
          <w:color w:val="000000"/>
          <w:sz w:val="28"/>
        </w:rPr>
        <w:t>
       Избирательный участок № 474</w:t>
      </w:r>
      <w:r>
        <w:br/>
      </w:r>
      <w:r>
        <w:rPr>
          <w:rFonts w:ascii="Times New Roman"/>
          <w:b w:val="false"/>
          <w:i w:val="false"/>
          <w:color w:val="000000"/>
          <w:sz w:val="28"/>
        </w:rPr>
        <w:t>
      село Онгар, улица Адыр, 1, здание средней школы, тел: 78-9-96</w:t>
      </w:r>
      <w:r>
        <w:br/>
      </w:r>
      <w:r>
        <w:rPr>
          <w:rFonts w:ascii="Times New Roman"/>
          <w:b w:val="false"/>
          <w:i w:val="false"/>
          <w:color w:val="000000"/>
          <w:sz w:val="28"/>
        </w:rPr>
        <w:t>
      В границах села Онгар.</w:t>
      </w:r>
      <w:r>
        <w:br/>
      </w:r>
      <w:r>
        <w:rPr>
          <w:rFonts w:ascii="Times New Roman"/>
          <w:b w:val="false"/>
          <w:i w:val="false"/>
          <w:color w:val="000000"/>
          <w:sz w:val="28"/>
        </w:rPr>
        <w:t xml:space="preserve">
       </w:t>
      </w:r>
      <w:r>
        <w:br/>
      </w:r>
      <w:r>
        <w:rPr>
          <w:rFonts w:ascii="Times New Roman"/>
          <w:b w:val="false"/>
          <w:i w:val="false"/>
          <w:color w:val="000000"/>
          <w:sz w:val="28"/>
        </w:rPr>
        <w:t>
       Избирательный участок № 475</w:t>
      </w:r>
      <w:r>
        <w:br/>
      </w:r>
      <w:r>
        <w:rPr>
          <w:rFonts w:ascii="Times New Roman"/>
          <w:b w:val="false"/>
          <w:i w:val="false"/>
          <w:color w:val="000000"/>
          <w:sz w:val="28"/>
        </w:rPr>
        <w:t>
      город Хромтау, улица Мира, 30, здание Дома культуры "Горняков", тел: 34-6-01</w:t>
      </w:r>
      <w:r>
        <w:br/>
      </w:r>
      <w:r>
        <w:rPr>
          <w:rFonts w:ascii="Times New Roman"/>
          <w:b w:val="false"/>
          <w:i w:val="false"/>
          <w:color w:val="000000"/>
          <w:sz w:val="28"/>
        </w:rPr>
        <w:t>
      улица Амангельди 2, 3, 5а, 6, 7, 8, 8а, 9, 10, 11, 12, 13, 14, 15, 15а, 17, 18, 19, 19а, 20, 21, 22, 23, 24, 25, 27, 28, 29, 30, 31, 31а, 33, 35, 36, 37, 39;</w:t>
      </w:r>
      <w:r>
        <w:br/>
      </w:r>
      <w:r>
        <w:rPr>
          <w:rFonts w:ascii="Times New Roman"/>
          <w:b w:val="false"/>
          <w:i w:val="false"/>
          <w:color w:val="000000"/>
          <w:sz w:val="28"/>
        </w:rPr>
        <w:t>
      улица Ахмета Байтурсынова 3, 4, 5, 6, 7, 8, 9, 10, 11, 12, 13, 14, 14а, 15, 18;</w:t>
      </w:r>
      <w:r>
        <w:br/>
      </w:r>
      <w:r>
        <w:rPr>
          <w:rFonts w:ascii="Times New Roman"/>
          <w:b w:val="false"/>
          <w:i w:val="false"/>
          <w:color w:val="000000"/>
          <w:sz w:val="28"/>
        </w:rPr>
        <w:t xml:space="preserve">
      улица Шыганака Берсиева 2, 3, 4, 5, 6, 7, 8, 9, 10, 11, 11а, 12, 13, 14, 15, 16, 17, 18, 19, 20, 21, 22, 22а, 23, 24, 25, 25а, 26, 27, 28, 29, 30, 31, 32, 33, 34; </w:t>
      </w:r>
      <w:r>
        <w:br/>
      </w:r>
      <w:r>
        <w:rPr>
          <w:rFonts w:ascii="Times New Roman"/>
          <w:b w:val="false"/>
          <w:i w:val="false"/>
          <w:color w:val="000000"/>
          <w:sz w:val="28"/>
        </w:rPr>
        <w:t>
      улица Казахстанская 5, 6, 7, 10, 11, 12, 13, 14, 15, 16, 16а, 17, 18, 19, 21, 23, 25, 26, 26б, 27, 29, 31, 33, 37, 37а, 39, 41;</w:t>
      </w:r>
      <w:r>
        <w:br/>
      </w:r>
      <w:r>
        <w:rPr>
          <w:rFonts w:ascii="Times New Roman"/>
          <w:b w:val="false"/>
          <w:i w:val="false"/>
          <w:color w:val="000000"/>
          <w:sz w:val="28"/>
        </w:rPr>
        <w:t>
      улица Динмухамеда Кунаева 1, 2, 2а, 3, 3а, 4, 5, 6, 7, 8, 9, 10а, 11, 12, 13к, 14, 15, 16, 18, 19, 21, 23, 25;</w:t>
      </w:r>
      <w:r>
        <w:br/>
      </w:r>
      <w:r>
        <w:rPr>
          <w:rFonts w:ascii="Times New Roman"/>
          <w:b w:val="false"/>
          <w:i w:val="false"/>
          <w:color w:val="000000"/>
          <w:sz w:val="28"/>
        </w:rPr>
        <w:t>
      улица Юлии Куразовой 1, 1а, 3, 3а, 5, 7, 9, 10, 12, 12а, 13, 14, 15, 16, 17, 18, 19, 19а, 20, 20а, 21, 22, 23, 23а, 23б, 23в, 24, 25, 26, 28, 28а;</w:t>
      </w:r>
      <w:r>
        <w:br/>
      </w:r>
      <w:r>
        <w:rPr>
          <w:rFonts w:ascii="Times New Roman"/>
          <w:b w:val="false"/>
          <w:i w:val="false"/>
          <w:color w:val="000000"/>
          <w:sz w:val="28"/>
        </w:rPr>
        <w:t>
      улица Ивана Мишина 4, 6, 7, 9, 10, 11, 12, 13, 14, 15, 16, 17, 17а, 18, 19, 20, 21, 22, 23, 24, 25, 26, 27, 28, 29, 30, 31, 33, 33а, 33г, 33ж, 33к, 33л, 33м, 34, 74;</w:t>
      </w:r>
      <w:r>
        <w:br/>
      </w:r>
      <w:r>
        <w:rPr>
          <w:rFonts w:ascii="Times New Roman"/>
          <w:b w:val="false"/>
          <w:i w:val="false"/>
          <w:color w:val="000000"/>
          <w:sz w:val="28"/>
        </w:rPr>
        <w:t>
      улица Спортивная 2, 2к, 3, 4, 4к, 5, 8, 9, 10, 10а, 11, 12, 12г, 13, 15, 17, 17а, 18, 20, 20а, 20б, 22;</w:t>
      </w:r>
      <w:r>
        <w:br/>
      </w:r>
      <w:r>
        <w:rPr>
          <w:rFonts w:ascii="Times New Roman"/>
          <w:b w:val="false"/>
          <w:i w:val="false"/>
          <w:color w:val="000000"/>
          <w:sz w:val="28"/>
        </w:rPr>
        <w:t>
      улица Ивана Дули 1, 4, 5, 7, 8, 9, 10, 10а, 11, 12, 12а, 13, 15, 16, 17, 18, 19, 20, 21, 22;</w:t>
      </w:r>
      <w:r>
        <w:br/>
      </w:r>
      <w:r>
        <w:rPr>
          <w:rFonts w:ascii="Times New Roman"/>
          <w:b w:val="false"/>
          <w:i w:val="false"/>
          <w:color w:val="000000"/>
          <w:sz w:val="28"/>
        </w:rPr>
        <w:t>
      улица Максима Горького 1, 5, 6, 7, 10, 11, 12, 17, 21, 23, 29, 40;</w:t>
      </w:r>
      <w:r>
        <w:br/>
      </w:r>
      <w:r>
        <w:rPr>
          <w:rFonts w:ascii="Times New Roman"/>
          <w:b w:val="false"/>
          <w:i w:val="false"/>
          <w:color w:val="000000"/>
          <w:sz w:val="28"/>
        </w:rPr>
        <w:t>
      улица Акималы Каржауова 1а, 1б, 1в, 3, 4, 5а, 6, 7, 8, 9, 10, 12, 13, 14, 15, 16, 17, 19, 21, 22, 22а, 25, 26, 30, 31, 32, 33, 34, 35, 37, 38, 39, 40, 41, 42, 43, 44, 44а, 45, 46, 46а, 48, 50, 51, 52, 54, 55, 60;</w:t>
      </w:r>
      <w:r>
        <w:br/>
      </w:r>
      <w:r>
        <w:rPr>
          <w:rFonts w:ascii="Times New Roman"/>
          <w:b w:val="false"/>
          <w:i w:val="false"/>
          <w:color w:val="000000"/>
          <w:sz w:val="28"/>
        </w:rPr>
        <w:t xml:space="preserve">
      улица Анасима Конева 1, 2, 3, 4, 5, 6, 7, 8, 9, 9б, 10, 11, 12, 13, 15, 16, 17, 17к, 18, 19, 20, 20к, 21, 22, 23, 23а, 24, 25, 26а, 27, 29, 30, 31, 32, 33, 34, 35, 36, 37, 38, 40, 42, 43, 46, 50; </w:t>
      </w:r>
      <w:r>
        <w:br/>
      </w:r>
      <w:r>
        <w:rPr>
          <w:rFonts w:ascii="Times New Roman"/>
          <w:b w:val="false"/>
          <w:i w:val="false"/>
          <w:color w:val="000000"/>
          <w:sz w:val="28"/>
        </w:rPr>
        <w:t>
      улица Курмангазы 1, 2, 2а, 3, 3а, 4, 5, 6, 7, 8, 9, 9а, 10, 11, 12, 13, 14, 15, 16, 16а, 17, 18, 19, 20, 21, 22, 23, 24, 25, 25а, 26, 27, 28, 29, 30, 31, 32, 33, 34, 35, 36, 36а, 36к, 37, 39, 39а, 40, 41, 41к, 42, 43, 43а, 45, 45а, 46, 47, 48, 49, 50, 51;</w:t>
      </w:r>
      <w:r>
        <w:br/>
      </w:r>
      <w:r>
        <w:rPr>
          <w:rFonts w:ascii="Times New Roman"/>
          <w:b w:val="false"/>
          <w:i w:val="false"/>
          <w:color w:val="000000"/>
          <w:sz w:val="28"/>
        </w:rPr>
        <w:t>
      улица Дербисалы Беркимбаева 1, 2, 3а, 4, 4а, 7, 8, 9, 10к, 11, 11а, 12, 14, 15, 16, 17, 19, 20, 21, 23, 24, 25, 26, 27, 28, 29, 30, 31, 31а, 32, 32а, 33, 35, 36, 37, 38, 39, 45, 47,49;</w:t>
      </w:r>
      <w:r>
        <w:br/>
      </w:r>
      <w:r>
        <w:rPr>
          <w:rFonts w:ascii="Times New Roman"/>
          <w:b w:val="false"/>
          <w:i w:val="false"/>
          <w:color w:val="000000"/>
          <w:sz w:val="28"/>
        </w:rPr>
        <w:t xml:space="preserve">
      улица Кайрата Рыскулбекова 1, 2, 3, 4, 5, 6, 7, 8, 9, 10, 11, 12, 13, 14, 15, 16, 17, 18, 19, 20, 21, 22, 23, 24, 25, 26, 27, 28, 29, 30, 31, 32, 33; </w:t>
      </w:r>
      <w:r>
        <w:br/>
      </w:r>
      <w:r>
        <w:rPr>
          <w:rFonts w:ascii="Times New Roman"/>
          <w:b w:val="false"/>
          <w:i w:val="false"/>
          <w:color w:val="000000"/>
          <w:sz w:val="28"/>
        </w:rPr>
        <w:t xml:space="preserve">
      улица Айтеке-би 1, 2, 3, 4, 5, 6, 7, 8, 9, 10, 11, 12, 13, 14, 15, 16, 17, 18, 19, 20, 21, 22, 23, 24, 25, 26, 27, 28, 29, 30, 31, 32, 33, 34, 35, 36, 37, 38, 39, 40, 41, 42, 43, 44; </w:t>
      </w:r>
      <w:r>
        <w:br/>
      </w:r>
      <w:r>
        <w:rPr>
          <w:rFonts w:ascii="Times New Roman"/>
          <w:b w:val="false"/>
          <w:i w:val="false"/>
          <w:color w:val="000000"/>
          <w:sz w:val="28"/>
        </w:rPr>
        <w:t>
      улица Джамбула 1, 2, 3, 4, 5, 6, 7, 8, 9, 10, 11, 12, 13, 14, 15, 16, 17, 18, 19, 20, 21, 22, 23, 24, 25, 26, 27, 28, 29, 30, 31, 32, 33, 34, 35, 36, 37, 38, 39, 40, 41, 42, 43, 44; 45, 51, 53,</w:t>
      </w:r>
      <w:r>
        <w:br/>
      </w:r>
      <w:r>
        <w:rPr>
          <w:rFonts w:ascii="Times New Roman"/>
          <w:b w:val="false"/>
          <w:i w:val="false"/>
          <w:color w:val="000000"/>
          <w:sz w:val="28"/>
        </w:rPr>
        <w:t>
      улица Павла Долгова 1, 2, 3, 4, 5, 6, 7, 8, 9, 10, 11, 12, 13, 14, 15, 16, 17, 18, 19, 20, 21, 22, 23, 24, 25, 26, 27, 28, 29, 30, 31, 32, 33, 34, 35, 36, 37, 38, 39, 40, 41, 42;</w:t>
      </w:r>
      <w:r>
        <w:br/>
      </w:r>
      <w:r>
        <w:rPr>
          <w:rFonts w:ascii="Times New Roman"/>
          <w:b w:val="false"/>
          <w:i w:val="false"/>
          <w:color w:val="000000"/>
          <w:sz w:val="28"/>
        </w:rPr>
        <w:t>
      улица Дорожная 1, 1а, 1к, 2, 2а, 2в, 2к, 3, 3а, 4, 5, 5б, 6, 7, 7а, 8, 8а, 9, 10, 11, 12, 12а;</w:t>
      </w:r>
      <w:r>
        <w:br/>
      </w:r>
      <w:r>
        <w:rPr>
          <w:rFonts w:ascii="Times New Roman"/>
          <w:b w:val="false"/>
          <w:i w:val="false"/>
          <w:color w:val="000000"/>
          <w:sz w:val="28"/>
        </w:rPr>
        <w:t>
      улица Александра Матросова 11, 11а, 11к, 12, 18;</w:t>
      </w:r>
      <w:r>
        <w:br/>
      </w:r>
      <w:r>
        <w:rPr>
          <w:rFonts w:ascii="Times New Roman"/>
          <w:b w:val="false"/>
          <w:i w:val="false"/>
          <w:color w:val="000000"/>
          <w:sz w:val="28"/>
        </w:rPr>
        <w:t>
      улица Дины Нурпеисовой 1, 2, 3, 4, 5, 6, 7, 8, 9, 10, 11, 11б, 12, 14.</w:t>
      </w:r>
      <w:r>
        <w:br/>
      </w:r>
      <w:r>
        <w:rPr>
          <w:rFonts w:ascii="Times New Roman"/>
          <w:b w:val="false"/>
          <w:i w:val="false"/>
          <w:color w:val="000000"/>
          <w:sz w:val="28"/>
        </w:rPr>
        <w:t>
      Избирательный участок № 476</w:t>
      </w:r>
      <w:r>
        <w:br/>
      </w:r>
      <w:r>
        <w:rPr>
          <w:rFonts w:ascii="Times New Roman"/>
          <w:b w:val="false"/>
          <w:i w:val="false"/>
          <w:color w:val="000000"/>
          <w:sz w:val="28"/>
        </w:rPr>
        <w:t>
      город Хромтау, здание школы-гимназии №5, улица Айтеке би, 57, тел: 24-4-09</w:t>
      </w:r>
      <w:r>
        <w:br/>
      </w:r>
      <w:r>
        <w:rPr>
          <w:rFonts w:ascii="Times New Roman"/>
          <w:b w:val="false"/>
          <w:i w:val="false"/>
          <w:color w:val="000000"/>
          <w:sz w:val="28"/>
        </w:rPr>
        <w:t xml:space="preserve">
      улица Айтеке- би 45, 46, 47, 48, 49, 50, 51, 52, 53, 54, 55, 56, 57, 58, 59, 60, 61, 62, 63, 64, 65, 66, 67, 68, 69, 70; </w:t>
      </w:r>
      <w:r>
        <w:br/>
      </w:r>
      <w:r>
        <w:rPr>
          <w:rFonts w:ascii="Times New Roman"/>
          <w:b w:val="false"/>
          <w:i w:val="false"/>
          <w:color w:val="000000"/>
          <w:sz w:val="28"/>
        </w:rPr>
        <w:t>
      улица Айтжана Асанова 1, 1а, 1б, 1к, 2а, 2б, 3, 3а, 4, 4а, 5, 6, 7, 9, 11, 11а, 13, 14, 15, 16, 17, 18, 19, 20;</w:t>
      </w:r>
      <w:r>
        <w:br/>
      </w:r>
      <w:r>
        <w:rPr>
          <w:rFonts w:ascii="Times New Roman"/>
          <w:b w:val="false"/>
          <w:i w:val="false"/>
          <w:color w:val="000000"/>
          <w:sz w:val="28"/>
        </w:rPr>
        <w:t xml:space="preserve">
      улица Юрия Гагарина 1, 1а, 2, 2б, 2в, 2г, 3, 3а, 4, 5, 6, 7, 8, 8а, 9, 9д, 10, 11, 12, 13, 14, 15, 16, 17, 18, 18а, 19, 20, 21, 22, 23, 23а, 24, 24а, 25, 25к, 26, 26а, 27, 28, 29, 30, 31, 32, 33, 34, 34а, 35, 35б, 36, 37, 37а, 37б, 38, 39, 40, 41, 42, 44, 45, 45к, 46, 47, 48, 49, 50, 50к, 51а, 52, 52к, 53, 54, 56, 58, 59, 60, 61, 62, 64, 66, 66а, 68, 70, 70к, 71, 72, 73, 74, 76, 78, 80; </w:t>
      </w:r>
      <w:r>
        <w:br/>
      </w:r>
      <w:r>
        <w:rPr>
          <w:rFonts w:ascii="Times New Roman"/>
          <w:b w:val="false"/>
          <w:i w:val="false"/>
          <w:color w:val="000000"/>
          <w:sz w:val="28"/>
        </w:rPr>
        <w:t xml:space="preserve">
      улица Джамбула 45, 46, 47, 48, 49, 50, 51, 52, 53; </w:t>
      </w:r>
      <w:r>
        <w:br/>
      </w:r>
      <w:r>
        <w:rPr>
          <w:rFonts w:ascii="Times New Roman"/>
          <w:b w:val="false"/>
          <w:i w:val="false"/>
          <w:color w:val="000000"/>
          <w:sz w:val="28"/>
        </w:rPr>
        <w:t xml:space="preserve">
      улица Павла Долгова 43, 44, 45, 46, 47, 48, 49, 50, 51, 51а, 52, 53, 54, 55, 56, 57, 58; </w:t>
      </w:r>
      <w:r>
        <w:br/>
      </w:r>
      <w:r>
        <w:rPr>
          <w:rFonts w:ascii="Times New Roman"/>
          <w:b w:val="false"/>
          <w:i w:val="false"/>
          <w:color w:val="000000"/>
          <w:sz w:val="28"/>
        </w:rPr>
        <w:t>
      переулок Актюбинский 1, 2, 3, 4, 5, 7;</w:t>
      </w:r>
      <w:r>
        <w:br/>
      </w:r>
      <w:r>
        <w:rPr>
          <w:rFonts w:ascii="Times New Roman"/>
          <w:b w:val="false"/>
          <w:i w:val="false"/>
          <w:color w:val="000000"/>
          <w:sz w:val="28"/>
        </w:rPr>
        <w:t>
      улица Бибатпы Бекешевой 2, 3, 4, 5, 6, 7, 8, 9, 10, 11, 12, 14, 16, 16/1;</w:t>
      </w:r>
      <w:r>
        <w:br/>
      </w:r>
      <w:r>
        <w:rPr>
          <w:rFonts w:ascii="Times New Roman"/>
          <w:b w:val="false"/>
          <w:i w:val="false"/>
          <w:color w:val="000000"/>
          <w:sz w:val="28"/>
        </w:rPr>
        <w:t>
      улица 8 Марта 2, 3, 4, 5, 6, 7, 8, 8а, 10;</w:t>
      </w:r>
      <w:r>
        <w:br/>
      </w:r>
      <w:r>
        <w:rPr>
          <w:rFonts w:ascii="Times New Roman"/>
          <w:b w:val="false"/>
          <w:i w:val="false"/>
          <w:color w:val="000000"/>
          <w:sz w:val="28"/>
        </w:rPr>
        <w:t>
      улица Алиби Жангельдина 1, 1к, 2, 2а, 4, 5, 6, 7а, 8, 9, 10, 10а, 10б, 12, 14, 15, 16, 18, 19, 20, 20к;</w:t>
      </w:r>
      <w:r>
        <w:br/>
      </w:r>
      <w:r>
        <w:rPr>
          <w:rFonts w:ascii="Times New Roman"/>
          <w:b w:val="false"/>
          <w:i w:val="false"/>
          <w:color w:val="000000"/>
          <w:sz w:val="28"/>
        </w:rPr>
        <w:t>
      улица Божра Имангазина 1, 1а, 7, 8, 9, 10, 11, 12, 13, 14, 15;</w:t>
      </w:r>
      <w:r>
        <w:br/>
      </w:r>
      <w:r>
        <w:rPr>
          <w:rFonts w:ascii="Times New Roman"/>
          <w:b w:val="false"/>
          <w:i w:val="false"/>
          <w:color w:val="000000"/>
          <w:sz w:val="28"/>
        </w:rPr>
        <w:t>
      улица Маншук Маметовой 2, 3, 4, 5, 6, 7, 9, 11, 13;</w:t>
      </w:r>
      <w:r>
        <w:br/>
      </w:r>
      <w:r>
        <w:rPr>
          <w:rFonts w:ascii="Times New Roman"/>
          <w:b w:val="false"/>
          <w:i w:val="false"/>
          <w:color w:val="000000"/>
          <w:sz w:val="28"/>
        </w:rPr>
        <w:t>
      улица Ивана Панфилова 1, 3, 4, 5, 6, 7, 8, 10, 12;</w:t>
      </w:r>
      <w:r>
        <w:br/>
      </w:r>
      <w:r>
        <w:rPr>
          <w:rFonts w:ascii="Times New Roman"/>
          <w:b w:val="false"/>
          <w:i w:val="false"/>
          <w:color w:val="000000"/>
          <w:sz w:val="28"/>
        </w:rPr>
        <w:t>
      улица Переездная 1, 2, 4, 6, 8, 10, 13, 14, 15, 15а, 15к, 16, 17, 18, 19;</w:t>
      </w:r>
      <w:r>
        <w:br/>
      </w:r>
      <w:r>
        <w:rPr>
          <w:rFonts w:ascii="Times New Roman"/>
          <w:b w:val="false"/>
          <w:i w:val="false"/>
          <w:color w:val="000000"/>
          <w:sz w:val="28"/>
        </w:rPr>
        <w:t>
      улица Байзоллы Алдиярова 1, 3, 4, 4а, 5в, 6, 7, 7а, 8, 9, 10, 10а, 11, 12, 13, 14, 15, 15а, 16, 17, 18, 19, 19а, 20, 20а, 20б, 21, 22, 22а, 23, 24, 25, 25а, 26, 27, 28, 28а, 29, 30, 31, 32, 32а, 33, 34, 35, 36, 36к, 37, 37а, 38, 39, 39а, 40, 41, 41/1, 41/2, 42, 42а, 43, 44, 45, 46, 46а, 47, 47/1, 47/2, 47б, 47в, 48, 48а, 48к, 49, 49к, 50, 51, 52, 52а, 53, 54, 56, 57, 57а, 58, 59, 60, 62, 64, 66;</w:t>
      </w:r>
      <w:r>
        <w:br/>
      </w:r>
      <w:r>
        <w:rPr>
          <w:rFonts w:ascii="Times New Roman"/>
          <w:b w:val="false"/>
          <w:i w:val="false"/>
          <w:color w:val="000000"/>
          <w:sz w:val="28"/>
        </w:rPr>
        <w:t>
      улица Павла Лахно 1, 2, 3, 4, 6, 8, 10, 11, 12, 13, 14, 15, 16, 17, 18, 19, 19а, 19б, 20, 21, 22, 23, 24, 24к, 25, 25к, 26, 27, 28, 29, 30, 31а, 32, 33б, 34, 36, 38, 39, 41, 42, 44, 45, 48, 54, 56, 60, 62;</w:t>
      </w:r>
      <w:r>
        <w:br/>
      </w:r>
      <w:r>
        <w:rPr>
          <w:rFonts w:ascii="Times New Roman"/>
          <w:b w:val="false"/>
          <w:i w:val="false"/>
          <w:color w:val="000000"/>
          <w:sz w:val="28"/>
        </w:rPr>
        <w:t>
      улица Александра Пушкина 1, 1к, 2, 3, 4, 5, 6, 7, 8, 9, 10, 13, 14, 15, 16, 17, 18, 19, 20, 21, 22, 23;</w:t>
      </w:r>
      <w:r>
        <w:br/>
      </w:r>
      <w:r>
        <w:rPr>
          <w:rFonts w:ascii="Times New Roman"/>
          <w:b w:val="false"/>
          <w:i w:val="false"/>
          <w:color w:val="000000"/>
          <w:sz w:val="28"/>
        </w:rPr>
        <w:t>
      улица Мира 1, 1а, 1б, 2б, 3, 4, 5, 6, 6а, 7, 8, 16, 17, 17а, 17б, 18, 24, 25.</w:t>
      </w:r>
      <w:r>
        <w:br/>
      </w:r>
      <w:r>
        <w:rPr>
          <w:rFonts w:ascii="Times New Roman"/>
          <w:b w:val="false"/>
          <w:i w:val="false"/>
          <w:color w:val="000000"/>
          <w:sz w:val="28"/>
        </w:rPr>
        <w:t>
      Избирательный участок № 477</w:t>
      </w:r>
      <w:r>
        <w:br/>
      </w:r>
      <w:r>
        <w:rPr>
          <w:rFonts w:ascii="Times New Roman"/>
          <w:b w:val="false"/>
          <w:i w:val="false"/>
          <w:color w:val="000000"/>
          <w:sz w:val="28"/>
        </w:rPr>
        <w:t xml:space="preserve">
      город Хромтау, здание средней школы №1, улица Леанида Шиловского, 8, </w:t>
      </w:r>
      <w:r>
        <w:br/>
      </w:r>
      <w:r>
        <w:rPr>
          <w:rFonts w:ascii="Times New Roman"/>
          <w:b w:val="false"/>
          <w:i w:val="false"/>
          <w:color w:val="000000"/>
          <w:sz w:val="28"/>
        </w:rPr>
        <w:t>
      тел: 21-6-64</w:t>
      </w:r>
      <w:r>
        <w:br/>
      </w:r>
      <w:r>
        <w:rPr>
          <w:rFonts w:ascii="Times New Roman"/>
          <w:b w:val="false"/>
          <w:i w:val="false"/>
          <w:color w:val="000000"/>
          <w:sz w:val="28"/>
        </w:rPr>
        <w:t xml:space="preserve">
      улица Леонида Шиловского 1, 3, 5, 7, 8, 10, 16, 18; </w:t>
      </w:r>
      <w:r>
        <w:br/>
      </w:r>
      <w:r>
        <w:rPr>
          <w:rFonts w:ascii="Times New Roman"/>
          <w:b w:val="false"/>
          <w:i w:val="false"/>
          <w:color w:val="000000"/>
          <w:sz w:val="28"/>
        </w:rPr>
        <w:t xml:space="preserve">
      улица Газизы Жубановой 1, 1а, 2, 2а, 3, 3а; </w:t>
      </w:r>
      <w:r>
        <w:br/>
      </w:r>
      <w:r>
        <w:rPr>
          <w:rFonts w:ascii="Times New Roman"/>
          <w:b w:val="false"/>
          <w:i w:val="false"/>
          <w:color w:val="000000"/>
          <w:sz w:val="28"/>
        </w:rPr>
        <w:t>
      переулок Льва Толстого 1, 13, 14, 15, 16, 17;</w:t>
      </w:r>
      <w:r>
        <w:br/>
      </w:r>
      <w:r>
        <w:rPr>
          <w:rFonts w:ascii="Times New Roman"/>
          <w:b w:val="false"/>
          <w:i w:val="false"/>
          <w:color w:val="000000"/>
          <w:sz w:val="28"/>
        </w:rPr>
        <w:t>
      переулок Школьный 1, 3, 5, 7, 9;</w:t>
      </w:r>
      <w:r>
        <w:br/>
      </w:r>
      <w:r>
        <w:rPr>
          <w:rFonts w:ascii="Times New Roman"/>
          <w:b w:val="false"/>
          <w:i w:val="false"/>
          <w:color w:val="000000"/>
          <w:sz w:val="28"/>
        </w:rPr>
        <w:t>
      улица Мырзагерея Елькеева 1, 1а, 2, 5, 7, 7а, 8, 10, 12, 14, 16, 17, 18, 20, 22, 23, 23а, 24, 25, 26, 27, 28, 29, 30, 31, 32, 33, 34, 35, 36, 37, 38, 39, 40, 42, 44, 46, 48, 50, 52, 54, 56, 58, 60, 61, 62.</w:t>
      </w:r>
      <w:r>
        <w:br/>
      </w:r>
      <w:r>
        <w:rPr>
          <w:rFonts w:ascii="Times New Roman"/>
          <w:b w:val="false"/>
          <w:i w:val="false"/>
          <w:color w:val="000000"/>
          <w:sz w:val="28"/>
        </w:rPr>
        <w:t>
      Избирательный участок № 478</w:t>
      </w:r>
      <w:r>
        <w:br/>
      </w:r>
      <w:r>
        <w:rPr>
          <w:rFonts w:ascii="Times New Roman"/>
          <w:b w:val="false"/>
          <w:i w:val="false"/>
          <w:color w:val="000000"/>
          <w:sz w:val="28"/>
        </w:rPr>
        <w:t>
      город Хромтау, здание школы-гимназии № 2, улица Надежды Курченко, 1, тел: 21-9-42</w:t>
      </w:r>
      <w:r>
        <w:br/>
      </w:r>
      <w:r>
        <w:rPr>
          <w:rFonts w:ascii="Times New Roman"/>
          <w:b w:val="false"/>
          <w:i w:val="false"/>
          <w:color w:val="000000"/>
          <w:sz w:val="28"/>
        </w:rPr>
        <w:t xml:space="preserve">
      улица Леонида Шиловского 9, 9а, 9б, 11, 13, 15, 17, 19; </w:t>
      </w:r>
      <w:r>
        <w:br/>
      </w:r>
      <w:r>
        <w:rPr>
          <w:rFonts w:ascii="Times New Roman"/>
          <w:b w:val="false"/>
          <w:i w:val="false"/>
          <w:color w:val="000000"/>
          <w:sz w:val="28"/>
        </w:rPr>
        <w:t>
      улица Алии Молдагуловой 1, 3, 5.</w:t>
      </w:r>
      <w:r>
        <w:br/>
      </w:r>
      <w:r>
        <w:rPr>
          <w:rFonts w:ascii="Times New Roman"/>
          <w:b w:val="false"/>
          <w:i w:val="false"/>
          <w:color w:val="000000"/>
          <w:sz w:val="28"/>
        </w:rPr>
        <w:t>
      Избирательный участок № 479</w:t>
      </w:r>
      <w:r>
        <w:br/>
      </w:r>
      <w:r>
        <w:rPr>
          <w:rFonts w:ascii="Times New Roman"/>
          <w:b w:val="false"/>
          <w:i w:val="false"/>
          <w:color w:val="000000"/>
          <w:sz w:val="28"/>
        </w:rPr>
        <w:t>
      город Хромтау, здание Центра внешкольного образования, улица Алии Молдагуловой, 7, тел: 22-1-30</w:t>
      </w:r>
      <w:r>
        <w:br/>
      </w:r>
      <w:r>
        <w:rPr>
          <w:rFonts w:ascii="Times New Roman"/>
          <w:b w:val="false"/>
          <w:i w:val="false"/>
          <w:color w:val="000000"/>
          <w:sz w:val="28"/>
        </w:rPr>
        <w:t xml:space="preserve">
      улица Алии Молдагуловой 2, 4, 10; </w:t>
      </w:r>
      <w:r>
        <w:br/>
      </w:r>
      <w:r>
        <w:rPr>
          <w:rFonts w:ascii="Times New Roman"/>
          <w:b w:val="false"/>
          <w:i w:val="false"/>
          <w:color w:val="000000"/>
          <w:sz w:val="28"/>
        </w:rPr>
        <w:t xml:space="preserve">
      улица Есет батыра 1, 2, 4, 6; </w:t>
      </w:r>
      <w:r>
        <w:br/>
      </w:r>
      <w:r>
        <w:rPr>
          <w:rFonts w:ascii="Times New Roman"/>
          <w:b w:val="false"/>
          <w:i w:val="false"/>
          <w:color w:val="000000"/>
          <w:sz w:val="28"/>
        </w:rPr>
        <w:t>
      улица Мухтара Ауезова 1, 3;</w:t>
      </w:r>
      <w:r>
        <w:br/>
      </w:r>
      <w:r>
        <w:rPr>
          <w:rFonts w:ascii="Times New Roman"/>
          <w:b w:val="false"/>
          <w:i w:val="false"/>
          <w:color w:val="000000"/>
          <w:sz w:val="28"/>
        </w:rPr>
        <w:t xml:space="preserve">
      проспект Абая 2, 4; </w:t>
      </w:r>
      <w:r>
        <w:br/>
      </w:r>
      <w:r>
        <w:rPr>
          <w:rFonts w:ascii="Times New Roman"/>
          <w:b w:val="false"/>
          <w:i w:val="false"/>
          <w:color w:val="000000"/>
          <w:sz w:val="28"/>
        </w:rPr>
        <w:t xml:space="preserve">
      улица Шокана Валиханова 3, 5; </w:t>
      </w:r>
      <w:r>
        <w:br/>
      </w:r>
      <w:r>
        <w:rPr>
          <w:rFonts w:ascii="Times New Roman"/>
          <w:b w:val="false"/>
          <w:i w:val="false"/>
          <w:color w:val="000000"/>
          <w:sz w:val="28"/>
        </w:rPr>
        <w:t xml:space="preserve">
      улица Кайрата Рыскулбекова 34, 36, 38; </w:t>
      </w:r>
      <w:r>
        <w:br/>
      </w:r>
      <w:r>
        <w:rPr>
          <w:rFonts w:ascii="Times New Roman"/>
          <w:b w:val="false"/>
          <w:i w:val="false"/>
          <w:color w:val="000000"/>
          <w:sz w:val="28"/>
        </w:rPr>
        <w:t>
      улица Молодежная 4, 6, 6а, 8, 10, 12, 23;</w:t>
      </w:r>
      <w:r>
        <w:br/>
      </w:r>
      <w:r>
        <w:rPr>
          <w:rFonts w:ascii="Times New Roman"/>
          <w:b w:val="false"/>
          <w:i w:val="false"/>
          <w:color w:val="000000"/>
          <w:sz w:val="28"/>
        </w:rPr>
        <w:t>
      проспект Победы 8.</w:t>
      </w:r>
      <w:r>
        <w:br/>
      </w:r>
      <w:r>
        <w:rPr>
          <w:rFonts w:ascii="Times New Roman"/>
          <w:b w:val="false"/>
          <w:i w:val="false"/>
          <w:color w:val="000000"/>
          <w:sz w:val="28"/>
        </w:rPr>
        <w:t>
      Избирательный участок № 480</w:t>
      </w:r>
      <w:r>
        <w:br/>
      </w:r>
      <w:r>
        <w:rPr>
          <w:rFonts w:ascii="Times New Roman"/>
          <w:b w:val="false"/>
          <w:i w:val="false"/>
          <w:color w:val="000000"/>
          <w:sz w:val="28"/>
        </w:rPr>
        <w:t>
      город Хромтау, здание горно-технического колледжа, улица Есет Батыра, 9, тел: 21-0-46</w:t>
      </w:r>
      <w:r>
        <w:br/>
      </w:r>
      <w:r>
        <w:rPr>
          <w:rFonts w:ascii="Times New Roman"/>
          <w:b w:val="false"/>
          <w:i w:val="false"/>
          <w:color w:val="000000"/>
          <w:sz w:val="28"/>
        </w:rPr>
        <w:t xml:space="preserve">
      улица Газизы Жубановой 2а, 2б, 3, 5, 7, 9, 11, 13, 15, 17, 19, 21, 23, 25, 27, 29, 31, 33, 35, 37, 39, 41, 43, 45, 47, 49; </w:t>
      </w:r>
      <w:r>
        <w:br/>
      </w:r>
      <w:r>
        <w:rPr>
          <w:rFonts w:ascii="Times New Roman"/>
          <w:b w:val="false"/>
          <w:i w:val="false"/>
          <w:color w:val="000000"/>
          <w:sz w:val="28"/>
        </w:rPr>
        <w:t xml:space="preserve">
      улица Леонида Шиловского 20, 22, 24, 26; </w:t>
      </w:r>
      <w:r>
        <w:br/>
      </w:r>
      <w:r>
        <w:rPr>
          <w:rFonts w:ascii="Times New Roman"/>
          <w:b w:val="false"/>
          <w:i w:val="false"/>
          <w:color w:val="000000"/>
          <w:sz w:val="28"/>
        </w:rPr>
        <w:t xml:space="preserve">
      улица Подстанция 1, 1а, 3, 5, 7, 7а, 9; </w:t>
      </w:r>
      <w:r>
        <w:br/>
      </w:r>
      <w:r>
        <w:rPr>
          <w:rFonts w:ascii="Times New Roman"/>
          <w:b w:val="false"/>
          <w:i w:val="false"/>
          <w:color w:val="000000"/>
          <w:sz w:val="28"/>
        </w:rPr>
        <w:t>
      улица Есет батыра 5, 5а, 7, 7а, 9а, 10, 12, 14, 16, 18;</w:t>
      </w:r>
      <w:r>
        <w:br/>
      </w:r>
      <w:r>
        <w:rPr>
          <w:rFonts w:ascii="Times New Roman"/>
          <w:b w:val="false"/>
          <w:i w:val="false"/>
          <w:color w:val="000000"/>
          <w:sz w:val="28"/>
        </w:rPr>
        <w:t>
      проспект Абая 1, 2, 3, 4, 5, 6, 7, 8, 9, 10;</w:t>
      </w:r>
      <w:r>
        <w:br/>
      </w:r>
      <w:r>
        <w:rPr>
          <w:rFonts w:ascii="Times New Roman"/>
          <w:b w:val="false"/>
          <w:i w:val="false"/>
          <w:color w:val="000000"/>
          <w:sz w:val="28"/>
        </w:rPr>
        <w:t>
      переулок Шахтерский 1, 1к, 3, 3а, 7;</w:t>
      </w:r>
      <w:r>
        <w:br/>
      </w:r>
      <w:r>
        <w:rPr>
          <w:rFonts w:ascii="Times New Roman"/>
          <w:b w:val="false"/>
          <w:i w:val="false"/>
          <w:color w:val="000000"/>
          <w:sz w:val="28"/>
        </w:rPr>
        <w:t>
      переулок Абая 8, 9, 13;</w:t>
      </w:r>
      <w:r>
        <w:br/>
      </w:r>
      <w:r>
        <w:rPr>
          <w:rFonts w:ascii="Times New Roman"/>
          <w:b w:val="false"/>
          <w:i w:val="false"/>
          <w:color w:val="000000"/>
          <w:sz w:val="28"/>
        </w:rPr>
        <w:t>
      улица Сергея Жутеева 8, 9, 9а, 10, 11, 11а, 12, 13, 14, 14а, 15, 15а, 16, 16а, 17, 19, 20, 20а, 21, 22, 23, 24, 25, 27, 28, 28а, 29, 30, 31, 32, 33, 33а, 34, 36, 38, 40, 45;</w:t>
      </w:r>
      <w:r>
        <w:br/>
      </w:r>
      <w:r>
        <w:rPr>
          <w:rFonts w:ascii="Times New Roman"/>
          <w:b w:val="false"/>
          <w:i w:val="false"/>
          <w:color w:val="000000"/>
          <w:sz w:val="28"/>
        </w:rPr>
        <w:t>
      улица Донская 1, 2, 3, 3а, 4, 5, 5а, 6, 6а, 7, 8, 9, 10, 11, 12, 13, 14, 14а, 15, 16, 17, 17а, 18, 18а, 19, 20, 21, 21а, 22, 23, 23а, 25, 26, 27, 28, 28а, 29, 30, 31, 31а, 32, 32а, 33, 34, 34а, 35, 36, 37, 37а, 37б, 38, 38а, 39, 40, 41, 42, 43, 44, 45;</w:t>
      </w:r>
      <w:r>
        <w:br/>
      </w:r>
      <w:r>
        <w:rPr>
          <w:rFonts w:ascii="Times New Roman"/>
          <w:b w:val="false"/>
          <w:i w:val="false"/>
          <w:color w:val="000000"/>
          <w:sz w:val="28"/>
        </w:rPr>
        <w:t>
      улица Бауыржана Момышулы 1, 2, 3, 4, 5, 6, 7, 7а, 7б, 8, 9, 10, 15, 17, 19, 20, 23;</w:t>
      </w:r>
      <w:r>
        <w:br/>
      </w:r>
      <w:r>
        <w:rPr>
          <w:rFonts w:ascii="Times New Roman"/>
          <w:b w:val="false"/>
          <w:i w:val="false"/>
          <w:color w:val="000000"/>
          <w:sz w:val="28"/>
        </w:rPr>
        <w:t>
      улица Байсеркеша Нурлыбаева 1, 2, 3, 3а, 4, 4а, 4б, 5, 6, 7, 7а, 8, 9, 9а, 9в, 9г, 9к, 9м, 10, 11, 11б, 11в, 12, 13, 13а, 14, 14а, 14б, 15, 15а, 15б, 16, 17, 18, 18к, 19, 19к, 20, 20а, 21, 22, 23, 24, 24а, 25, 26, 27, 27а, 28, 28а, 29, 29а, 30, 31, 31б, 32, 32а, 32к, 33, 34, 35, 37, 39, 41, 43, 43а, 44, 45, 47, 47к, 49, 51, 53, 55, 57;</w:t>
      </w:r>
      <w:r>
        <w:br/>
      </w:r>
      <w:r>
        <w:rPr>
          <w:rFonts w:ascii="Times New Roman"/>
          <w:b w:val="false"/>
          <w:i w:val="false"/>
          <w:color w:val="000000"/>
          <w:sz w:val="28"/>
        </w:rPr>
        <w:t>
      улица Новая 1, 1/1, 2, 2/1, 2 а, 3, 3/1, 4, 4/1, 5, 5/1, 6, 6/1, 7, 7/1, 8, 8/1, 9, 9/1, 10, 10/1, 10/2, 11, 11/1, 12, 12/1, 13, 13/1, 13 а, 14, 14/1, 15, 15/1, 16, 17, 18, 20, 22, 22/1, 24.</w:t>
      </w:r>
      <w:r>
        <w:br/>
      </w:r>
      <w:r>
        <w:rPr>
          <w:rFonts w:ascii="Times New Roman"/>
          <w:b w:val="false"/>
          <w:i w:val="false"/>
          <w:color w:val="000000"/>
          <w:sz w:val="28"/>
        </w:rPr>
        <w:t>
      Избирательный участок № 481</w:t>
      </w:r>
      <w:r>
        <w:br/>
      </w:r>
      <w:r>
        <w:rPr>
          <w:rFonts w:ascii="Times New Roman"/>
          <w:b w:val="false"/>
          <w:i w:val="false"/>
          <w:color w:val="000000"/>
          <w:sz w:val="28"/>
        </w:rPr>
        <w:t>
      город Хромтау, здание средней школы №3, проспект Абая, 7, тел: 21-6-81</w:t>
      </w:r>
      <w:r>
        <w:br/>
      </w:r>
      <w:r>
        <w:rPr>
          <w:rFonts w:ascii="Times New Roman"/>
          <w:b w:val="false"/>
          <w:i w:val="false"/>
          <w:color w:val="000000"/>
          <w:sz w:val="28"/>
        </w:rPr>
        <w:t xml:space="preserve">
      проспект Абая 1, 3, 5-1, 5-2, 5-3, 5-4, 12; </w:t>
      </w:r>
      <w:r>
        <w:br/>
      </w:r>
      <w:r>
        <w:rPr>
          <w:rFonts w:ascii="Times New Roman"/>
          <w:b w:val="false"/>
          <w:i w:val="false"/>
          <w:color w:val="000000"/>
          <w:sz w:val="28"/>
        </w:rPr>
        <w:t xml:space="preserve">
      улица Шокана Валиханова 1, 3а; </w:t>
      </w:r>
      <w:r>
        <w:br/>
      </w:r>
      <w:r>
        <w:rPr>
          <w:rFonts w:ascii="Times New Roman"/>
          <w:b w:val="false"/>
          <w:i w:val="false"/>
          <w:color w:val="000000"/>
          <w:sz w:val="28"/>
        </w:rPr>
        <w:t>
      улица Лизы Чайкиной 3, 5.</w:t>
      </w:r>
      <w:r>
        <w:br/>
      </w:r>
      <w:r>
        <w:rPr>
          <w:rFonts w:ascii="Times New Roman"/>
          <w:b w:val="false"/>
          <w:i w:val="false"/>
          <w:color w:val="000000"/>
          <w:sz w:val="28"/>
        </w:rPr>
        <w:t>
      Избирательный участок № 482</w:t>
      </w:r>
      <w:r>
        <w:br/>
      </w:r>
      <w:r>
        <w:rPr>
          <w:rFonts w:ascii="Times New Roman"/>
          <w:b w:val="false"/>
          <w:i w:val="false"/>
          <w:color w:val="000000"/>
          <w:sz w:val="28"/>
        </w:rPr>
        <w:t>
      город Хромтау, здание средней школы №4, улица Мухтара Ауезова, 5, тел: 23-2-52</w:t>
      </w:r>
      <w:r>
        <w:br/>
      </w:r>
      <w:r>
        <w:rPr>
          <w:rFonts w:ascii="Times New Roman"/>
          <w:b w:val="false"/>
          <w:i w:val="false"/>
          <w:color w:val="000000"/>
          <w:sz w:val="28"/>
        </w:rPr>
        <w:t xml:space="preserve">
      улица Мухтара Ауезова 7, 9, 11, 13, 15; </w:t>
      </w:r>
      <w:r>
        <w:br/>
      </w:r>
      <w:r>
        <w:rPr>
          <w:rFonts w:ascii="Times New Roman"/>
          <w:b w:val="false"/>
          <w:i w:val="false"/>
          <w:color w:val="000000"/>
          <w:sz w:val="28"/>
        </w:rPr>
        <w:t>
      улица Братьев Жубановых 6, 8, 10, 12, 14;</w:t>
      </w:r>
      <w:r>
        <w:br/>
      </w:r>
      <w:r>
        <w:rPr>
          <w:rFonts w:ascii="Times New Roman"/>
          <w:b w:val="false"/>
          <w:i w:val="false"/>
          <w:color w:val="000000"/>
          <w:sz w:val="28"/>
        </w:rPr>
        <w:t xml:space="preserve">
      улица Шокана Валиханова 7; </w:t>
      </w:r>
      <w:r>
        <w:br/>
      </w:r>
      <w:r>
        <w:rPr>
          <w:rFonts w:ascii="Times New Roman"/>
          <w:b w:val="false"/>
          <w:i w:val="false"/>
          <w:color w:val="000000"/>
          <w:sz w:val="28"/>
        </w:rPr>
        <w:t>
      улица Лизы Чайкиной 2, 4, 6.</w:t>
      </w:r>
      <w:r>
        <w:br/>
      </w:r>
      <w:r>
        <w:rPr>
          <w:rFonts w:ascii="Times New Roman"/>
          <w:b w:val="false"/>
          <w:i w:val="false"/>
          <w:color w:val="000000"/>
          <w:sz w:val="28"/>
        </w:rPr>
        <w:t>
      Избирательный участок № 483</w:t>
      </w:r>
      <w:r>
        <w:br/>
      </w:r>
      <w:r>
        <w:rPr>
          <w:rFonts w:ascii="Times New Roman"/>
          <w:b w:val="false"/>
          <w:i w:val="false"/>
          <w:color w:val="000000"/>
          <w:sz w:val="28"/>
        </w:rPr>
        <w:t>
      город Хромтау, здание Элеватора, улица Окраина, 1а, тел: 27-0-51</w:t>
      </w:r>
      <w:r>
        <w:br/>
      </w:r>
      <w:r>
        <w:rPr>
          <w:rFonts w:ascii="Times New Roman"/>
          <w:b w:val="false"/>
          <w:i w:val="false"/>
          <w:color w:val="000000"/>
          <w:sz w:val="28"/>
        </w:rPr>
        <w:t>
      улица Ыбырая Алтынсарина 1, 1а, 1б, 1в, 1к, 2, 3, 3а, 3б, 3к, 4, 5, 5а, 6, 7, 7а, 7б, 8, 10, 11, 12, 12а, 14, 16, 18, 20, 21, 22, 23, 24, 26;</w:t>
      </w:r>
      <w:r>
        <w:br/>
      </w:r>
      <w:r>
        <w:rPr>
          <w:rFonts w:ascii="Times New Roman"/>
          <w:b w:val="false"/>
          <w:i w:val="false"/>
          <w:color w:val="000000"/>
          <w:sz w:val="28"/>
        </w:rPr>
        <w:t>
      улица Валерия Величко 1, 1а, 2, 2а, 2б, 2г, 2д, 2к, 3, 3а, 4, 4а, 5, 5а, 8, 10, 11, 13, 15, 16б, 17, 18, 20, 22, 26, 28, 30, 32, 32а, 32б;</w:t>
      </w:r>
      <w:r>
        <w:br/>
      </w:r>
      <w:r>
        <w:rPr>
          <w:rFonts w:ascii="Times New Roman"/>
          <w:b w:val="false"/>
          <w:i w:val="false"/>
          <w:color w:val="000000"/>
          <w:sz w:val="28"/>
        </w:rPr>
        <w:t>
      улица Железнодорожная 1, 2, 3, 3а, 3б, 3в, 4, 5, 5а, 7а, 9а, 11, 11а, 12, 12а, 13, 13а, 14, 14а, 14б, 15а, 16а, 21, 24, 25, 26, 28, 30;</w:t>
      </w:r>
      <w:r>
        <w:br/>
      </w:r>
      <w:r>
        <w:rPr>
          <w:rFonts w:ascii="Times New Roman"/>
          <w:b w:val="false"/>
          <w:i w:val="false"/>
          <w:color w:val="000000"/>
          <w:sz w:val="28"/>
        </w:rPr>
        <w:t>
      улица Халиоллы Кенжалина 1, 1а, 2, 2а, 2б, 2в, 2г, 3, 3а, 3б, 3в, 4, 5, 5а, 5б, 6а, 7а, 7б, 8, 9, 9а, 10, 11, 11а, 11б, 12, 12а, 13, 14, 15, 16, 17, 18, 19, 20, 21, 23, 24, 25, 26, 27, 28, 29, 30, 31, 32, 33, 34, 34а, 35а, 36, 37, 38, 39, 40, 40к, 41, 41а, 42, 42а, 42к, 43, 44, 45, 46, 47;</w:t>
      </w:r>
      <w:r>
        <w:br/>
      </w:r>
      <w:r>
        <w:rPr>
          <w:rFonts w:ascii="Times New Roman"/>
          <w:b w:val="false"/>
          <w:i w:val="false"/>
          <w:color w:val="000000"/>
          <w:sz w:val="28"/>
        </w:rPr>
        <w:t>
      улица Куанышбая Омарова 1, 2, 2а, 3, 4, 7, 7б, 7к, 8, 9а, 10, 11, 12, 13;</w:t>
      </w:r>
      <w:r>
        <w:br/>
      </w:r>
      <w:r>
        <w:rPr>
          <w:rFonts w:ascii="Times New Roman"/>
          <w:b w:val="false"/>
          <w:i w:val="false"/>
          <w:color w:val="000000"/>
          <w:sz w:val="28"/>
        </w:rPr>
        <w:t>
      улица Целинная 1, 1а, 1б, 2а, 2б, 2в, 4, 4а, 5, 6, 7, 8, 8б, 9, 10, 11, 12, 13, 14, 14а, 16, 18, 20, 20а, 20б, 20к, 22, 22а, 28, 28а, 30, 32, 36, 38;</w:t>
      </w:r>
      <w:r>
        <w:br/>
      </w:r>
      <w:r>
        <w:rPr>
          <w:rFonts w:ascii="Times New Roman"/>
          <w:b w:val="false"/>
          <w:i w:val="false"/>
          <w:color w:val="000000"/>
          <w:sz w:val="28"/>
        </w:rPr>
        <w:t>
      улица Заготзерно 1, 2, 3, 4, 5, 5к, 6, 7, 8, 9, 10, 11, 12, 13, 14, 15;</w:t>
      </w:r>
      <w:r>
        <w:br/>
      </w:r>
      <w:r>
        <w:rPr>
          <w:rFonts w:ascii="Times New Roman"/>
          <w:b w:val="false"/>
          <w:i w:val="false"/>
          <w:color w:val="000000"/>
          <w:sz w:val="28"/>
        </w:rPr>
        <w:t>
      улица Привокзальная 1, 2;</w:t>
      </w:r>
      <w:r>
        <w:br/>
      </w:r>
      <w:r>
        <w:rPr>
          <w:rFonts w:ascii="Times New Roman"/>
          <w:b w:val="false"/>
          <w:i w:val="false"/>
          <w:color w:val="000000"/>
          <w:sz w:val="28"/>
        </w:rPr>
        <w:t>
      улица Элеваторная 1, 1 а, 1б, 1в, 1г, 2, 2а, 4, 5, 6, 7, 8, 9, 10, 10а, 10б, 11, 12, 13а, 14, 16, 18, 19, 21, 28, 45;</w:t>
      </w:r>
      <w:r>
        <w:br/>
      </w:r>
      <w:r>
        <w:rPr>
          <w:rFonts w:ascii="Times New Roman"/>
          <w:b w:val="false"/>
          <w:i w:val="false"/>
          <w:color w:val="000000"/>
          <w:sz w:val="28"/>
        </w:rPr>
        <w:t>
      улица Виктора Пацаева 1, 2, 3, 4, 5, 6, 7, 7а, 8, 9, 10, 11, 12, 13;</w:t>
      </w:r>
      <w:r>
        <w:br/>
      </w:r>
      <w:r>
        <w:rPr>
          <w:rFonts w:ascii="Times New Roman"/>
          <w:b w:val="false"/>
          <w:i w:val="false"/>
          <w:color w:val="000000"/>
          <w:sz w:val="28"/>
        </w:rPr>
        <w:t>
      улица Подхоз 4, 5а, 6;</w:t>
      </w:r>
      <w:r>
        <w:br/>
      </w:r>
      <w:r>
        <w:rPr>
          <w:rFonts w:ascii="Times New Roman"/>
          <w:b w:val="false"/>
          <w:i w:val="false"/>
          <w:color w:val="000000"/>
          <w:sz w:val="28"/>
        </w:rPr>
        <w:t>
      улица Новая станция 1, 3/1к, 3/2, 3/3;</w:t>
      </w:r>
      <w:r>
        <w:br/>
      </w:r>
      <w:r>
        <w:rPr>
          <w:rFonts w:ascii="Times New Roman"/>
          <w:b w:val="false"/>
          <w:i w:val="false"/>
          <w:color w:val="000000"/>
          <w:sz w:val="28"/>
        </w:rPr>
        <w:t>
      улица Асфальтная 1, 1а, 2, 3, 3к, 4, 5, 5а, 5к, 6.</w:t>
      </w:r>
      <w:r>
        <w:br/>
      </w:r>
      <w:r>
        <w:rPr>
          <w:rFonts w:ascii="Times New Roman"/>
          <w:b w:val="false"/>
          <w:i w:val="false"/>
          <w:color w:val="000000"/>
          <w:sz w:val="28"/>
        </w:rPr>
        <w:t>
      Избирательный участок № 484</w:t>
      </w:r>
      <w:r>
        <w:br/>
      </w:r>
      <w:r>
        <w:rPr>
          <w:rFonts w:ascii="Times New Roman"/>
          <w:b w:val="false"/>
          <w:i w:val="false"/>
          <w:color w:val="000000"/>
          <w:sz w:val="28"/>
        </w:rPr>
        <w:t xml:space="preserve">
      город Хромтау, здание школы гимназии № 6, улица Мухтара Ауэзова, 12Б, </w:t>
      </w:r>
      <w:r>
        <w:br/>
      </w:r>
      <w:r>
        <w:rPr>
          <w:rFonts w:ascii="Times New Roman"/>
          <w:b w:val="false"/>
          <w:i w:val="false"/>
          <w:color w:val="000000"/>
          <w:sz w:val="28"/>
        </w:rPr>
        <w:t>
      тел: 27-7-40</w:t>
      </w:r>
      <w:r>
        <w:br/>
      </w:r>
      <w:r>
        <w:rPr>
          <w:rFonts w:ascii="Times New Roman"/>
          <w:b w:val="false"/>
          <w:i w:val="false"/>
          <w:color w:val="000000"/>
          <w:sz w:val="28"/>
        </w:rPr>
        <w:t xml:space="preserve">
      улица Мухтара Ауэзова 4, 6, 8, 12, 14, 16, 18, 20; </w:t>
      </w:r>
      <w:r>
        <w:br/>
      </w:r>
      <w:r>
        <w:rPr>
          <w:rFonts w:ascii="Times New Roman"/>
          <w:b w:val="false"/>
          <w:i w:val="false"/>
          <w:color w:val="000000"/>
          <w:sz w:val="28"/>
        </w:rPr>
        <w:t>
      улица Братьев Жубановых 15, 16, 17, 18, 19, 20, 21, 22, 23, 24, 25, 26, 27, 28, 28а, 29, 30, 30а, 30б, 31, 32, 32а, 34, 34а, 36, 36а, 38, 38а, 40, 42, 42а, 44а, 46, 48, 54а;</w:t>
      </w:r>
      <w:r>
        <w:br/>
      </w:r>
      <w:r>
        <w:rPr>
          <w:rFonts w:ascii="Times New Roman"/>
          <w:b w:val="false"/>
          <w:i w:val="false"/>
          <w:color w:val="000000"/>
          <w:sz w:val="28"/>
        </w:rPr>
        <w:t>
      улица Достык 1, 5, 5а, 9, 11, 13, 15, 15/1, 21, 23, 25, 27, 28, 30, 31, 31а, 31б, 32, 34, 36/1, 36/2, 36/3, 36/4, 42;</w:t>
      </w:r>
      <w:r>
        <w:br/>
      </w:r>
      <w:r>
        <w:rPr>
          <w:rFonts w:ascii="Times New Roman"/>
          <w:b w:val="false"/>
          <w:i w:val="false"/>
          <w:color w:val="000000"/>
          <w:sz w:val="28"/>
        </w:rPr>
        <w:t>
      улица Республика 1, 2, 3, 4, 5, 7, 8, 11, 12, 13, 15, 16, 17, 18, 21, 24, 26, 30, 31, 34, 35, 36, 37, 38, 39, 40, 41, 42, 43, 44, 45, 46, 47, 48, 49, 50, 51, 52, 53, 54, 55, 56, 59;</w:t>
      </w:r>
      <w:r>
        <w:br/>
      </w:r>
      <w:r>
        <w:rPr>
          <w:rFonts w:ascii="Times New Roman"/>
          <w:b w:val="false"/>
          <w:i w:val="false"/>
          <w:color w:val="000000"/>
          <w:sz w:val="28"/>
        </w:rPr>
        <w:t>
      улица 23 квартал 1а, 1б, 1в, 1г, 1д, 1е, 1к, 1л, 1м, 1н, 1п, 1р, 1с, 1т, 1у, 1э, 1ф, 2а, 2б, 2в, 2г, 2д, 2е, 2к, 2л, 2м, 2п, 106, 108, 108а;</w:t>
      </w:r>
      <w:r>
        <w:br/>
      </w:r>
      <w:r>
        <w:rPr>
          <w:rFonts w:ascii="Times New Roman"/>
          <w:b w:val="false"/>
          <w:i w:val="false"/>
          <w:color w:val="000000"/>
          <w:sz w:val="28"/>
        </w:rPr>
        <w:t>
      улица Тахауи Ахтанова 1, 1а, 1к, 3, 3а, 3д, 3к, 5, 6, 7, 8, 8а, 9, 9а, 10, 12, 15, 15а, 16, 20, 20а, 48, 50, 52, 52к, 53, 54, 55, 78, 78а, 79, 79а, 81, 82, 83, 84, 85, 86, 87, 88, 89, 90, 91, 92, 93, 94, 94а, 95, 96, 96а, 97, 98, 99, 101, 102а, 103, 104, 104а, 106а, 107, 108, 110;</w:t>
      </w:r>
      <w:r>
        <w:br/>
      </w:r>
      <w:r>
        <w:rPr>
          <w:rFonts w:ascii="Times New Roman"/>
          <w:b w:val="false"/>
          <w:i w:val="false"/>
          <w:color w:val="000000"/>
          <w:sz w:val="28"/>
        </w:rPr>
        <w:t>
      улица Амантая Алипова 1, 1а, 1г, 2, 3, 3а, 4, 5, 6, 6а, 7, 8, 8а, 9, 10, 11, 12, 15, 17, 18, 20, 20а, 20б, 22, 22а, 24, 28, 30;</w:t>
      </w:r>
      <w:r>
        <w:br/>
      </w:r>
      <w:r>
        <w:rPr>
          <w:rFonts w:ascii="Times New Roman"/>
          <w:b w:val="false"/>
          <w:i w:val="false"/>
          <w:color w:val="000000"/>
          <w:sz w:val="28"/>
        </w:rPr>
        <w:t>
      улица Болашак 3, 4, 5, 6, 7, 7а, 8, 9, 11, 13, 15, 17, 19, 19а, 20;</w:t>
      </w:r>
      <w:r>
        <w:br/>
      </w:r>
      <w:r>
        <w:rPr>
          <w:rFonts w:ascii="Times New Roman"/>
          <w:b w:val="false"/>
          <w:i w:val="false"/>
          <w:color w:val="000000"/>
          <w:sz w:val="28"/>
        </w:rPr>
        <w:t>
      улица Жастар 1, 1б, 2, 2а, 2б, 3, 4, 4а, 5, 6, 6а, 6б, 8, 8а, 10, 10а, 10б, 10в, 11, 12, 13, 14, 15, 16, 18, 19, 21;</w:t>
      </w:r>
      <w:r>
        <w:br/>
      </w:r>
      <w:r>
        <w:rPr>
          <w:rFonts w:ascii="Times New Roman"/>
          <w:b w:val="false"/>
          <w:i w:val="false"/>
          <w:color w:val="000000"/>
          <w:sz w:val="28"/>
        </w:rPr>
        <w:t xml:space="preserve">
      улица Наурыз 1а, 5, 6, 7, 11, 19, 21, 27, 29, 29а, 31; </w:t>
      </w:r>
      <w:r>
        <w:br/>
      </w:r>
      <w:r>
        <w:rPr>
          <w:rFonts w:ascii="Times New Roman"/>
          <w:b w:val="false"/>
          <w:i w:val="false"/>
          <w:color w:val="000000"/>
          <w:sz w:val="28"/>
        </w:rPr>
        <w:t>
      улица Желтоксан 4, 5, 7, 7а, 9, 9а, 10, 11, 12, 13, 14, 15, 15а, 16;</w:t>
      </w:r>
      <w:r>
        <w:br/>
      </w:r>
      <w:r>
        <w:rPr>
          <w:rFonts w:ascii="Times New Roman"/>
          <w:b w:val="false"/>
          <w:i w:val="false"/>
          <w:color w:val="000000"/>
          <w:sz w:val="28"/>
        </w:rPr>
        <w:t>
      улица Коктем 2, 4, 5, 7, 10, 11, 12, 17;</w:t>
      </w:r>
      <w:r>
        <w:br/>
      </w:r>
      <w:r>
        <w:rPr>
          <w:rFonts w:ascii="Times New Roman"/>
          <w:b w:val="false"/>
          <w:i w:val="false"/>
          <w:color w:val="000000"/>
          <w:sz w:val="28"/>
        </w:rPr>
        <w:t>
      улица Мереке 1, 4, 6, 6а, 7, 8, 9, 10, 11, 12, 13, 14, 15, 17, 19, 20;</w:t>
      </w:r>
      <w:r>
        <w:br/>
      </w:r>
      <w:r>
        <w:rPr>
          <w:rFonts w:ascii="Times New Roman"/>
          <w:b w:val="false"/>
          <w:i w:val="false"/>
          <w:color w:val="000000"/>
          <w:sz w:val="28"/>
        </w:rPr>
        <w:t>
      улица Марата Оспанова 1, 2, 3, 4, 5, 6, 7, 8, 9, 10;</w:t>
      </w:r>
      <w:r>
        <w:br/>
      </w:r>
      <w:r>
        <w:rPr>
          <w:rFonts w:ascii="Times New Roman"/>
          <w:b w:val="false"/>
          <w:i w:val="false"/>
          <w:color w:val="000000"/>
          <w:sz w:val="28"/>
        </w:rPr>
        <w:t>
      улица Тельмана Даулеталина 1, 2, 3, 4, 5, 6, 7;</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