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bf9" w14:textId="a51a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Хромтау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10 июля 2015 года № 217. Зарегистрировано Департаментом юстиции Актюбинской области 24 июля 2015 года № 4440. Утратил силу постановлением акимата Хромтауского района Актюбинской области от 26 января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Хромтауского района Актюбинской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специально отведенные места для осуществления выездной торговли на территории города Хромтау,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С.Шильманова.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10 июля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Хромтау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274"/>
        <w:gridCol w:w="9040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 (район торгового центра "Баян")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Бр.Жубановых (возле торгового центра "Құрылыс")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М.Ауэзова (возле торгового центра "Хромтау")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 (перед магазином "Перекресток")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С.Жутеева (возле рынка "Жарменке")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