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4128" w14:textId="f3d4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2014 года № 214 "Об утверждении бюджета Хромтауского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6 августа 2015 года № 263. Зарегистрировано Департаментом юстиции Актюбинской области 24 августа 2015 года № 4489.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23декабря 2014года № 214 "Об утверждении бюджета Хромтауского района на 2015-2017 годы" (зарегистрированное в реестре государственной регистрации нормативных правовых актов за № 4152, опубликованное 22 января 2015 года в газете "Хромтау")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168672" заменить цифрами "5 159 322,1";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"1 568 672" заменить цифрами "1 559 322,1";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"5 179 108,8" заменить цифрами "5169758,9".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"1 150" заменить цифрами "0,0";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"2 194" заменить цифрами "1 692";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"15 127" заменить цифрами "12 685";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"31 712" заменить цифрами "30 474";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"124 570" заменить цифрами "118 364";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инженерных сетей для 5-ти этажного жилого дома по улице Братьев Жубановых, 11 в городе Хромтау – 2 188,1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А.Жубанышев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Д.Мулдашев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"/>
        <w:gridCol w:w="11487"/>
      </w:tblGrid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 от 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23"/>
        <w:gridCol w:w="537"/>
        <w:gridCol w:w="529"/>
        <w:gridCol w:w="257"/>
        <w:gridCol w:w="508"/>
        <w:gridCol w:w="315"/>
        <w:gridCol w:w="2"/>
        <w:gridCol w:w="7616"/>
        <w:gridCol w:w="186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784 461,3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5 169 758,9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1 821 475,6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835 343,9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