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31f2" w14:textId="cdf3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21 декабря 2015 года № 7. Зарегистрировано Департаментом юстиции Актюбинской области 11 января 2016 года № 4668.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Республиканского государственного учреждения "Отдел по делам обороны Хромтауского района Актюбинской области" граждан мужского пола 1999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Хромтауского района, в период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Республиканского государственного учреждения "Отдел по делам обороны Хромтауского района Актюбинской области"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Н.Аспенова.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